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793C" w14:textId="77777777" w:rsidR="00C153F8" w:rsidRDefault="00BD2F8B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</w:t>
      </w:r>
    </w:p>
    <w:p w14:paraId="0AD322DA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580C420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9059F8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ABC5E52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E4EC7FA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C0DB962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D1720F5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4E8B716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E28FA30" w14:textId="6D21DD6F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 wp14:anchorId="311E4096" wp14:editId="64DABFFB">
            <wp:extent cx="6720840" cy="95440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C0BE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59389C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91D01DD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A93C6C7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E12D5C3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37F75EA" w14:textId="77777777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A386B8" w14:textId="3F45D5EE" w:rsidR="00C153F8" w:rsidRDefault="00C153F8" w:rsidP="00BD2F8B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</w:t>
      </w:r>
    </w:p>
    <w:p w14:paraId="66242F40" w14:textId="79D027C8" w:rsidR="00BD2F8B" w:rsidRPr="00BD2F8B" w:rsidRDefault="00C153F8" w:rsidP="00BD2F8B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</w:t>
      </w:r>
      <w:r w:rsid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D2F8B" w:rsidRPr="00BD2F8B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14:paraId="15358E0F" w14:textId="77777777" w:rsidR="00BD2F8B" w:rsidRPr="00BD2F8B" w:rsidRDefault="00BD2F8B" w:rsidP="00BD2F8B">
      <w:pPr>
        <w:autoSpaceDE w:val="0"/>
        <w:autoSpaceDN w:val="0"/>
        <w:spacing w:before="346" w:after="0" w:line="285" w:lineRule="auto"/>
        <w:ind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429786D4" w14:textId="77777777" w:rsidR="00BD2F8B" w:rsidRPr="00BD2F8B" w:rsidRDefault="00BD2F8B" w:rsidP="00BD2F8B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«МУЗЫКА»</w:t>
      </w:r>
    </w:p>
    <w:p w14:paraId="4A1C4164" w14:textId="77777777" w:rsidR="00BD2F8B" w:rsidRPr="00BD2F8B" w:rsidRDefault="00BD2F8B" w:rsidP="00BD2F8B">
      <w:pPr>
        <w:autoSpaceDE w:val="0"/>
        <w:autoSpaceDN w:val="0"/>
        <w:spacing w:before="166" w:after="0" w:line="268" w:lineRule="auto"/>
        <w:ind w:right="576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39057305" w14:textId="77777777" w:rsidR="00BD2F8B" w:rsidRPr="00BD2F8B" w:rsidRDefault="00BD2F8B" w:rsidP="00BD2F8B">
      <w:pPr>
        <w:autoSpaceDE w:val="0"/>
        <w:autoSpaceDN w:val="0"/>
        <w:spacing w:before="70" w:after="0" w:line="285" w:lineRule="auto"/>
        <w:ind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11A4A8E" w14:textId="77777777" w:rsidR="00BD2F8B" w:rsidRPr="00BD2F8B" w:rsidRDefault="00BD2F8B" w:rsidP="00BD2F8B">
      <w:pPr>
        <w:autoSpaceDE w:val="0"/>
        <w:autoSpaceDN w:val="0"/>
        <w:spacing w:before="70" w:after="0" w:line="268" w:lineRule="auto"/>
        <w:ind w:right="144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08AAE4DC" w14:textId="77777777" w:rsidR="00BD2F8B" w:rsidRPr="00BD2F8B" w:rsidRDefault="00BD2F8B" w:rsidP="00BD2F8B">
      <w:pPr>
        <w:autoSpaceDE w:val="0"/>
        <w:autoSpaceDN w:val="0"/>
        <w:spacing w:before="70" w:after="0" w:line="268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1F1A7309" w14:textId="77777777" w:rsidR="00BD2F8B" w:rsidRPr="00BD2F8B" w:rsidRDefault="00BD2F8B" w:rsidP="00BD2F8B">
      <w:pPr>
        <w:autoSpaceDE w:val="0"/>
        <w:autoSpaceDN w:val="0"/>
        <w:spacing w:before="72" w:after="0" w:line="280" w:lineRule="auto"/>
        <w:ind w:right="144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Медушевский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недирективным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54BBF310" w14:textId="77777777" w:rsidR="00BD2F8B" w:rsidRPr="00BD2F8B" w:rsidRDefault="00BD2F8B" w:rsidP="00BD2F8B">
      <w:pPr>
        <w:autoSpaceDE w:val="0"/>
        <w:autoSpaceDN w:val="0"/>
        <w:spacing w:before="70" w:after="0" w:line="276" w:lineRule="auto"/>
        <w:ind w:right="144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Одним из наиболее важных направлений музыкального воспитания является развитие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4968A200" w14:textId="77777777" w:rsidR="00BD2F8B" w:rsidRPr="00BD2F8B" w:rsidRDefault="00BD2F8B" w:rsidP="00BD2F8B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lastRenderedPageBreak/>
        <w:t>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4E1BB723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8" w:right="650" w:bottom="312" w:left="666" w:header="720" w:footer="720" w:gutter="0"/>
          <w:cols w:space="720"/>
        </w:sectPr>
      </w:pPr>
    </w:p>
    <w:p w14:paraId="184D8B17" w14:textId="77777777" w:rsidR="00BD2F8B" w:rsidRPr="00BD2F8B" w:rsidRDefault="00BD2F8B" w:rsidP="00BD2F8B">
      <w:pPr>
        <w:autoSpaceDE w:val="0"/>
        <w:autoSpaceDN w:val="0"/>
        <w:spacing w:after="72" w:line="220" w:lineRule="exact"/>
        <w:rPr>
          <w:rFonts w:ascii="Cambria" w:eastAsia="MS Mincho" w:hAnsi="Cambria" w:cs="Times New Roman"/>
        </w:rPr>
      </w:pPr>
    </w:p>
    <w:p w14:paraId="71DDAEDE" w14:textId="77777777" w:rsidR="00BD2F8B" w:rsidRPr="00BD2F8B" w:rsidRDefault="00BD2F8B" w:rsidP="00BD2F8B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элементов музыкального языка, композиционных принципов.</w:t>
      </w:r>
    </w:p>
    <w:p w14:paraId="608A7FB8" w14:textId="77777777" w:rsidR="00BD2F8B" w:rsidRPr="00BD2F8B" w:rsidRDefault="00BD2F8B" w:rsidP="00BD2F8B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ЦЕЛИ И ЗАДАЧИ ИЗУЧЕНИЯ УЧЕБНОГО ПРЕДМЕТА «МУЗЫКА»</w:t>
      </w:r>
    </w:p>
    <w:p w14:paraId="3C52A676" w14:textId="77777777" w:rsidR="00BD2F8B" w:rsidRPr="00BD2F8B" w:rsidRDefault="00BD2F8B" w:rsidP="00BD2F8B">
      <w:pPr>
        <w:autoSpaceDE w:val="0"/>
        <w:autoSpaceDN w:val="0"/>
        <w:spacing w:before="166" w:after="0" w:line="268" w:lineRule="auto"/>
        <w:ind w:right="720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49C8D6EE" w14:textId="77777777" w:rsidR="00BD2F8B" w:rsidRPr="00BD2F8B" w:rsidRDefault="00BD2F8B" w:rsidP="00BD2F8B">
      <w:pPr>
        <w:autoSpaceDE w:val="0"/>
        <w:autoSpaceDN w:val="0"/>
        <w:spacing w:before="70" w:after="0" w:line="280" w:lineRule="auto"/>
        <w:ind w:right="144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38EA4F0A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направлениям: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1) становление системы ценностей обучающихся в единстве эмоциональной и познавательной сферы;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музицированию.</w:t>
      </w:r>
    </w:p>
    <w:p w14:paraId="0FE6FFAA" w14:textId="77777777" w:rsidR="00BD2F8B" w:rsidRPr="00BD2F8B" w:rsidRDefault="00BD2F8B" w:rsidP="00BD2F8B">
      <w:pPr>
        <w:autoSpaceDE w:val="0"/>
        <w:autoSpaceDN w:val="0"/>
        <w:spacing w:before="70" w:after="0" w:line="261" w:lineRule="auto"/>
        <w:ind w:left="180" w:right="432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Важнейшими задачами в начальной школе являются: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1. Формирование эмоционально-ценностной отзывчивости на прекрасное в жизни и в искусстве.</w:t>
      </w:r>
    </w:p>
    <w:p w14:paraId="2BEAC5BF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8B0F192" w14:textId="77777777" w:rsidR="00BD2F8B" w:rsidRPr="00BD2F8B" w:rsidRDefault="00BD2F8B" w:rsidP="00BD2F8B">
      <w:pPr>
        <w:autoSpaceDE w:val="0"/>
        <w:autoSpaceDN w:val="0"/>
        <w:spacing w:before="70" w:after="0" w:line="268" w:lineRule="auto"/>
        <w:ind w:right="720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67306F4A" w14:textId="77777777" w:rsidR="00BD2F8B" w:rsidRPr="00BD2F8B" w:rsidRDefault="00BD2F8B" w:rsidP="00BD2F8B">
      <w:pPr>
        <w:autoSpaceDE w:val="0"/>
        <w:autoSpaceDN w:val="0"/>
        <w:spacing w:before="70" w:after="0" w:line="268" w:lineRule="auto"/>
        <w:ind w:right="288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482A5062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5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5. Овладение предметными умениями и навыками в различных видах практического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а) Слушание (воспитание грамотного слушателя);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б) Исполнение (пение, игра на доступных музыкальных инструментах);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в) Сочинение (элементы импровизации, композиции, аранжировки);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д) Исследовательские и творческие проекты.</w:t>
      </w:r>
    </w:p>
    <w:p w14:paraId="1A5AAC07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61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238635A7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6EC5087A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17E33519" w14:textId="77777777" w:rsidR="00BD2F8B" w:rsidRPr="00BD2F8B" w:rsidRDefault="00BD2F8B" w:rsidP="00BD2F8B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«МУЗЫКА» В УЧЕБНОМ ПЛАНЕ</w:t>
      </w:r>
    </w:p>
    <w:p w14:paraId="0278AE77" w14:textId="77777777" w:rsidR="00BD2F8B" w:rsidRPr="00BD2F8B" w:rsidRDefault="00BD2F8B" w:rsidP="00BD2F8B">
      <w:pPr>
        <w:autoSpaceDE w:val="0"/>
        <w:autoSpaceDN w:val="0"/>
        <w:spacing w:before="166" w:after="0" w:line="228" w:lineRule="auto"/>
        <w:jc w:val="center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</w:t>
      </w:r>
    </w:p>
    <w:p w14:paraId="6AC9CF6A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2" w:right="648" w:bottom="312" w:left="666" w:header="720" w:footer="720" w:gutter="0"/>
          <w:cols w:space="720"/>
        </w:sectPr>
      </w:pPr>
    </w:p>
    <w:p w14:paraId="5B26FA96" w14:textId="77777777" w:rsidR="00BD2F8B" w:rsidRPr="00BD2F8B" w:rsidRDefault="00BD2F8B" w:rsidP="00BD2F8B">
      <w:pPr>
        <w:autoSpaceDE w:val="0"/>
        <w:autoSpaceDN w:val="0"/>
        <w:spacing w:after="72" w:line="220" w:lineRule="exact"/>
        <w:rPr>
          <w:rFonts w:ascii="Cambria" w:eastAsia="MS Mincho" w:hAnsi="Cambria" w:cs="Times New Roman"/>
        </w:rPr>
      </w:pPr>
    </w:p>
    <w:p w14:paraId="01683E9D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области«Искусство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» на протяжении всего курса школьного обучения: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модуль № 1 «Музыкальная грамота»;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модуль № 2 «Народная музыка России»;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модуль № 3 «Музыка народов мира»;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модуль № 4 «Духовная музыка»;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модуль № 5 «Классическая музыка»;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модуль № 6 «Современная музыкальная культура»;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модуль № 7 «Музыка театра и кино»;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модуль № 8 «Музыка в жизни человека».</w:t>
      </w:r>
    </w:p>
    <w:p w14:paraId="1736B2A7" w14:textId="77777777" w:rsidR="00BD2F8B" w:rsidRPr="00BD2F8B" w:rsidRDefault="00BD2F8B" w:rsidP="00BD2F8B">
      <w:pPr>
        <w:autoSpaceDE w:val="0"/>
        <w:autoSpaceDN w:val="0"/>
        <w:spacing w:before="190" w:after="0" w:line="280" w:lineRule="auto"/>
        <w:ind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Изучение предмета «Музыка» предполагает активную социо-культурную деятельность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программы, как «Изобразительное искусство», «Литературное чтение»,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14:paraId="28706B31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2" w:right="890" w:bottom="1440" w:left="666" w:header="720" w:footer="720" w:gutter="0"/>
          <w:cols w:space="720"/>
        </w:sectPr>
      </w:pPr>
    </w:p>
    <w:p w14:paraId="7BCCF074" w14:textId="77777777" w:rsidR="00BD2F8B" w:rsidRPr="00BD2F8B" w:rsidRDefault="00BD2F8B" w:rsidP="00BD2F8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00319CCD" w14:textId="77777777" w:rsidR="00BD2F8B" w:rsidRPr="00BD2F8B" w:rsidRDefault="00BD2F8B" w:rsidP="00BD2F8B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СОДЕРЖАНИЕ УЧЕБНОГО ПРЕДМЕТА</w:t>
      </w:r>
    </w:p>
    <w:p w14:paraId="0A5909B7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346" w:after="0" w:line="288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Модуль «НАРОДНАЯ МУЗЫКА РОССИИ»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Фольклор в творчестве профессиональных музыкантов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Первые артисты, народный театр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Скоморохи. Ярмарочный балаган. Вертеп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Сказки, мифы и легенды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Жанры музыкального фольклора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Народные праздники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Русские народные музыкальные инструменты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Народные музыкальные инструменты (балалайка, рожок, свирель, гусли, гармонь, ложки).</w:t>
      </w:r>
    </w:p>
    <w:p w14:paraId="14D66F87" w14:textId="77777777" w:rsidR="00BD2F8B" w:rsidRPr="00BD2F8B" w:rsidRDefault="00BD2F8B" w:rsidP="00BD2F8B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Инструментальные наигрыши. Плясовые мелодии</w:t>
      </w:r>
    </w:p>
    <w:p w14:paraId="018138D2" w14:textId="77777777" w:rsidR="00BD2F8B" w:rsidRPr="00BD2F8B" w:rsidRDefault="00BD2F8B" w:rsidP="00BD2F8B">
      <w:pPr>
        <w:autoSpaceDE w:val="0"/>
        <w:autoSpaceDN w:val="0"/>
        <w:spacing w:before="190" w:after="0" w:line="268" w:lineRule="auto"/>
        <w:ind w:left="180" w:right="504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КЛАССИЧЕСКАЯ МУЗЫКА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Европейские композиторы-классики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Творчество выдающихся зарубежных композиторов</w:t>
      </w:r>
    </w:p>
    <w:p w14:paraId="556D9004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0" w:after="0" w:line="285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ДУХОВНАЯ МУЗЫКА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Звучание храма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Колокольность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 в музыке русских композиторов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Песни верующих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Молитва, хорал, песнопение, духовный стих. Образы духовной музыки в творчестве композиторов-классиков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Искусство Русской православной церкви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Музыка в православном храме. Традиции исполнения, жанры (тропарь, стихира, величание и др.).</w:t>
      </w:r>
    </w:p>
    <w:p w14:paraId="673AC2BB" w14:textId="77777777" w:rsidR="00BD2F8B" w:rsidRPr="00BD2F8B" w:rsidRDefault="00BD2F8B" w:rsidP="00BD2F8B">
      <w:pPr>
        <w:autoSpaceDE w:val="0"/>
        <w:autoSpaceDN w:val="0"/>
        <w:spacing w:before="72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Музыка и живопись, посвящённые святым. Образы Христа, Богородицы</w:t>
      </w:r>
    </w:p>
    <w:p w14:paraId="544D6263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0" w:after="0" w:line="280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Модуль «МУЗЫКА В ЖИЗНИ ЧЕЛОВЕКА»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Музыкальные портреты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>Какой же праздник без музыки?</w:t>
      </w:r>
    </w:p>
    <w:p w14:paraId="37C463BB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0" w:lineRule="auto"/>
        <w:ind w:right="432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Музыка, создающая настроение праздника. Музыка в цирке, на уличном шествии, спортивном празднике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Танцы, игры и веселье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Музыка — игра звуками. Танец — искусство и радость движения. Примеры популярных танцев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>Музыка на войне, музыка о войн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0432C8C4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8" w:right="650" w:bottom="444" w:left="666" w:header="720" w:footer="720" w:gutter="0"/>
          <w:cols w:space="720"/>
        </w:sectPr>
      </w:pPr>
    </w:p>
    <w:p w14:paraId="2B4CB3C9" w14:textId="77777777" w:rsidR="00BD2F8B" w:rsidRPr="00BD2F8B" w:rsidRDefault="00BD2F8B" w:rsidP="00BD2F8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389A02C8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after="0" w:line="268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Искусство времени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Музыка —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временно́е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14:paraId="0769878E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0" w:after="0" w:line="280" w:lineRule="auto"/>
        <w:ind w:right="576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МУЗЫКА ТЕАТРА И КИНО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Патриотическая и народная тема в театре и кино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</w:t>
      </w:r>
    </w:p>
    <w:p w14:paraId="7681FE57" w14:textId="77777777" w:rsidR="00BD2F8B" w:rsidRPr="00BD2F8B" w:rsidRDefault="00BD2F8B" w:rsidP="00BD2F8B">
      <w:pPr>
        <w:autoSpaceDE w:val="0"/>
        <w:autoSpaceDN w:val="0"/>
        <w:spacing w:before="190" w:after="0" w:line="268" w:lineRule="auto"/>
        <w:ind w:left="180" w:right="432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МУЗЫКА НАРОДОВ МИРА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Музыка народов Европы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Танцевальный и песенный фольклор европейских народов. Канон. Странствующие музыканты.</w:t>
      </w:r>
    </w:p>
    <w:p w14:paraId="740752CD" w14:textId="77777777" w:rsidR="00BD2F8B" w:rsidRPr="00BD2F8B" w:rsidRDefault="00BD2F8B" w:rsidP="00BD2F8B">
      <w:pPr>
        <w:autoSpaceDE w:val="0"/>
        <w:autoSpaceDN w:val="0"/>
        <w:spacing w:before="72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Карнавал</w:t>
      </w:r>
    </w:p>
    <w:p w14:paraId="580084C6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8" w:right="652" w:bottom="1440" w:left="666" w:header="720" w:footer="720" w:gutter="0"/>
          <w:cols w:space="720"/>
        </w:sectPr>
      </w:pPr>
    </w:p>
    <w:p w14:paraId="26F274FA" w14:textId="77777777" w:rsidR="00BD2F8B" w:rsidRPr="00BD2F8B" w:rsidRDefault="00BD2F8B" w:rsidP="00BD2F8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3E7E5484" w14:textId="77777777" w:rsidR="00BD2F8B" w:rsidRPr="00BD2F8B" w:rsidRDefault="00BD2F8B" w:rsidP="00BD2F8B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14:paraId="0F7D208D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346" w:after="0" w:line="261" w:lineRule="auto"/>
        <w:ind w:right="288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4E567778" w14:textId="77777777" w:rsidR="00BD2F8B" w:rsidRPr="00BD2F8B" w:rsidRDefault="00BD2F8B" w:rsidP="00BD2F8B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14:paraId="663223EA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66" w:after="0" w:line="285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рабочей программы по музыке для начального общего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достигаются во взаимодействии учебной и воспитательной работы, урочной 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Гражданско-патриотического воспитания: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гражданской идентичности; знание Гимна России и традиций его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2C98A25F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76" w:lineRule="auto"/>
        <w:ind w:right="1152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Духовно-нравственного воспитания: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699F298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76" w:lineRule="auto"/>
        <w:ind w:right="432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Эстетического воспитания: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0AFCBA7E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Ценности научного познания: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1C8B1E43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0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2014A371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2" w:after="0" w:line="276" w:lineRule="auto"/>
        <w:ind w:right="288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Трудового воспитания: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52CEFB3E" w14:textId="77777777" w:rsidR="00BD2F8B" w:rsidRPr="00BD2F8B" w:rsidRDefault="00BD2F8B" w:rsidP="00BD2F8B">
      <w:pPr>
        <w:autoSpaceDE w:val="0"/>
        <w:autoSpaceDN w:val="0"/>
        <w:spacing w:before="70" w:after="0" w:line="261" w:lineRule="auto"/>
        <w:ind w:left="180" w:right="2592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Экологического воспитания: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бережное отношение к природе; неприятие действий, приносящих ей вред.</w:t>
      </w:r>
    </w:p>
    <w:p w14:paraId="69896784" w14:textId="77777777" w:rsidR="00BD2F8B" w:rsidRPr="00BD2F8B" w:rsidRDefault="00BD2F8B" w:rsidP="00BD2F8B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14:paraId="575525AB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66" w:after="0" w:line="268" w:lineRule="auto"/>
        <w:ind w:right="288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1. Овладение универсальными познавательными действиями.</w:t>
      </w:r>
    </w:p>
    <w:p w14:paraId="7892EE7B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68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действия: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37D3CAF6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8" w:right="650" w:bottom="338" w:left="666" w:header="720" w:footer="720" w:gutter="0"/>
          <w:cols w:space="720"/>
        </w:sectPr>
      </w:pPr>
    </w:p>
    <w:p w14:paraId="531E16F5" w14:textId="77777777" w:rsidR="00BD2F8B" w:rsidRPr="00BD2F8B" w:rsidRDefault="00BD2F8B" w:rsidP="00BD2F8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44639BCE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after="0" w:line="285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предложенного учителем алгоритма;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3C5D0FC5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Базовые исследовательские действия: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исполнительских навыков;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причина — следствие);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классификации, сравнения, исследования);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32BB8D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выбирать источник получения информации;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музыкальные тексты (акустические и нотные) по предложенному учителем алгоритму;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самостоятельно создавать схемы, таблицы для представления информации.</w:t>
      </w:r>
    </w:p>
    <w:p w14:paraId="0A51F8E7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0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Невербальная коммуникация: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музыку как специфическую форму общения людей, стремиться понять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эмоционально-образное содержание музыкального высказывания;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выступать перед публикой в качестве исполнителя музыки (соло или в коллективе);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5C65FE2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8" w:right="720" w:bottom="428" w:left="666" w:header="720" w:footer="720" w:gutter="0"/>
          <w:cols w:space="720"/>
        </w:sectPr>
      </w:pPr>
    </w:p>
    <w:p w14:paraId="265909CA" w14:textId="77777777" w:rsidR="00BD2F8B" w:rsidRPr="00BD2F8B" w:rsidRDefault="00BD2F8B" w:rsidP="00BD2F8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40D95610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after="0" w:line="261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CC768D2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Вербальная коммуникация: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уважительное отношение к собеседнику, соблюдать правила ведения диалога и дискуссии;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возможность существования разных точек зрения;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корректно и аргументированно высказывать своё мнение;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строить речевое высказывание в соответствии с поставленной задачей;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устные и письменные тексты (описание, рассуждение, повествование);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готовить небольшие публичные выступления;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 w14:paraId="390D254B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Совместная деятельность (сотрудничество):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 выполнять свою часть работы; оценивать свой вклад в общий результат;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выполнять совместные проектные, творческие задания с опорой на предложенные образцы.</w:t>
      </w:r>
    </w:p>
    <w:p w14:paraId="485C8264" w14:textId="77777777" w:rsidR="00BD2F8B" w:rsidRPr="00BD2F8B" w:rsidRDefault="00BD2F8B" w:rsidP="00BD2F8B">
      <w:pPr>
        <w:autoSpaceDE w:val="0"/>
        <w:autoSpaceDN w:val="0"/>
        <w:spacing w:before="70" w:after="0" w:line="276" w:lineRule="auto"/>
        <w:ind w:left="180" w:right="2304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Овладение универсальными регулятивными действиями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Самоорганизация: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20030F7F" w14:textId="77777777" w:rsidR="00BD2F8B" w:rsidRPr="00BD2F8B" w:rsidRDefault="00BD2F8B" w:rsidP="00BD2F8B">
      <w:pPr>
        <w:autoSpaceDE w:val="0"/>
        <w:autoSpaceDN w:val="0"/>
        <w:spacing w:before="72" w:after="0" w:line="268" w:lineRule="auto"/>
        <w:ind w:left="180" w:right="360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Самоконтроль: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30763475" w14:textId="77777777" w:rsidR="00BD2F8B" w:rsidRPr="00BD2F8B" w:rsidRDefault="00BD2F8B" w:rsidP="00BD2F8B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41C7449F" w14:textId="77777777" w:rsidR="00BD2F8B" w:rsidRPr="00BD2F8B" w:rsidRDefault="00BD2F8B" w:rsidP="00BD2F8B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14:paraId="14A0529E" w14:textId="77777777" w:rsidR="00BD2F8B" w:rsidRPr="00BD2F8B" w:rsidRDefault="00BD2F8B" w:rsidP="00BD2F8B">
      <w:pPr>
        <w:autoSpaceDE w:val="0"/>
        <w:autoSpaceDN w:val="0"/>
        <w:spacing w:before="166" w:after="0" w:line="276" w:lineRule="auto"/>
        <w:ind w:right="144" w:firstLine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58E3C7B" w14:textId="77777777" w:rsidR="00BD2F8B" w:rsidRPr="00BD2F8B" w:rsidRDefault="00BD2F8B" w:rsidP="00BD2F8B">
      <w:pPr>
        <w:autoSpaceDE w:val="0"/>
        <w:autoSpaceDN w:val="0"/>
        <w:spacing w:before="70" w:after="0" w:line="228" w:lineRule="auto"/>
        <w:ind w:left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Обучающиеся, освоившие основную образовательную программу по предмету «Музыка»:</w:t>
      </w:r>
    </w:p>
    <w:p w14:paraId="1CB326A8" w14:textId="77777777" w:rsidR="00BD2F8B" w:rsidRPr="00BD2F8B" w:rsidRDefault="00BD2F8B" w:rsidP="00BD2F8B">
      <w:pPr>
        <w:autoSpaceDE w:val="0"/>
        <w:autoSpaceDN w:val="0"/>
        <w:spacing w:before="190" w:after="0" w:line="228" w:lineRule="auto"/>
        <w:ind w:left="18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с интересом занимаются музыкой, любят петь, играть на доступных музыкальных инструментах,</w:t>
      </w:r>
    </w:p>
    <w:p w14:paraId="1FDECB0F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8" w:right="674" w:bottom="392" w:left="666" w:header="720" w:footer="720" w:gutter="0"/>
          <w:cols w:space="720"/>
        </w:sectPr>
      </w:pPr>
    </w:p>
    <w:p w14:paraId="4120B1A0" w14:textId="77777777" w:rsidR="00BD2F8B" w:rsidRPr="00BD2F8B" w:rsidRDefault="00BD2F8B" w:rsidP="00BD2F8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14:paraId="1E4B234A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after="0" w:line="285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умеют слушать серьёзную музыку, знают правила поведения в театре, концертном зале;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сознательно стремятся к развитию своих музыкальных способностей;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 уважением относятся к достижениям отечественной музыкальной культуры;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стремятся к расширению своего музыкального кругозора.</w:t>
      </w:r>
    </w:p>
    <w:p w14:paraId="43959165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5BF79C6B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 «Народная музыка России»: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на слух и называть знакомые народные музыкальные инструменты;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ритмический аккомпанемент на ударных инструментах при исполнении народной песни;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народные произведения различных жанров с сопровождением и без сопровождения;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45388EB6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«Классическая музыка»: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произведения классической музыки, называть автора и произведение,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исполнительский состав;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(в том числе фрагментарно, отдельными темами) сочинения композиторов-классиков;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выразительные средства, использованные композитором для создания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музыкального образа;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25C7ADCA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0" w:after="0" w:line="280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театра и кино»: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и называть особенности музыкально-сценических жанров (опера, балет, оперетта, мюзикл);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различать виды музыкальных коллективов (ансамблей, оркестров, хоров), тембры человеческих</w:t>
      </w:r>
    </w:p>
    <w:p w14:paraId="7862F7C5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86" w:right="662" w:bottom="428" w:left="666" w:header="720" w:footer="720" w:gutter="0"/>
          <w:cols w:space="720"/>
        </w:sectPr>
      </w:pPr>
    </w:p>
    <w:p w14:paraId="07C83529" w14:textId="77777777" w:rsidR="00BD2F8B" w:rsidRPr="00BD2F8B" w:rsidRDefault="00BD2F8B" w:rsidP="00BD2F8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14:paraId="26AC0B49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after="0" w:line="26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голосов и музыкальных инструментов, уметь определять их на слух;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3139BB80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0" w:after="0" w:line="280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«Духовная музыка»: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доступные образцы духовной музыки;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EDAD806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в жизни человека»: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танцевальность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маршевость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 (связь с движением),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декламационность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, эпос (связь со словом);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потребностей.</w:t>
      </w:r>
    </w:p>
    <w:p w14:paraId="7C9E0C55" w14:textId="77777777" w:rsidR="00BD2F8B" w:rsidRPr="00BD2F8B" w:rsidRDefault="00BD2F8B" w:rsidP="00BD2F8B">
      <w:pPr>
        <w:tabs>
          <w:tab w:val="left" w:pos="180"/>
        </w:tabs>
        <w:autoSpaceDE w:val="0"/>
        <w:autoSpaceDN w:val="0"/>
        <w:spacing w:before="190" w:after="0" w:line="285" w:lineRule="auto"/>
        <w:rPr>
          <w:rFonts w:ascii="Cambria" w:eastAsia="MS Mincho" w:hAnsi="Cambria" w:cs="Times New Roman"/>
        </w:rPr>
      </w:pP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народов мира»: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и исполнять произведения народной и композиторской музыки других стран;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BD2F8B">
        <w:rPr>
          <w:rFonts w:ascii="Cambria" w:eastAsia="MS Mincho" w:hAnsi="Cambria" w:cs="Times New Roman"/>
        </w:rPr>
        <w:tab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564C14E2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86" w:right="702" w:bottom="1440" w:left="666" w:header="720" w:footer="720" w:gutter="0"/>
          <w:cols w:space="720"/>
        </w:sectPr>
      </w:pPr>
    </w:p>
    <w:p w14:paraId="3FCA139E" w14:textId="77777777" w:rsidR="00BD2F8B" w:rsidRPr="00BD2F8B" w:rsidRDefault="00BD2F8B" w:rsidP="00BD2F8B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14:paraId="465F755B" w14:textId="77777777" w:rsidR="00BD2F8B" w:rsidRPr="00BD2F8B" w:rsidRDefault="00BD2F8B" w:rsidP="00BD2F8B">
      <w:pPr>
        <w:autoSpaceDE w:val="0"/>
        <w:autoSpaceDN w:val="0"/>
        <w:spacing w:after="178" w:line="232" w:lineRule="auto"/>
        <w:rPr>
          <w:rFonts w:ascii="Cambria" w:eastAsia="MS Mincho" w:hAnsi="Cambria" w:cs="Times New Roman"/>
          <w:lang w:val="en-US"/>
        </w:rPr>
      </w:pPr>
      <w:r w:rsidRPr="00BD2F8B">
        <w:rPr>
          <w:rFonts w:ascii="Times New Roman" w:eastAsia="Times New Roman" w:hAnsi="Times New Roman" w:cs="Times New Roman"/>
          <w:b/>
          <w:color w:val="000000"/>
          <w:w w:val="102"/>
          <w:sz w:val="13"/>
          <w:lang w:val="en-US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BD2F8B" w:rsidRPr="00BD2F8B" w14:paraId="021B41A1" w14:textId="77777777" w:rsidTr="00BD2F8B">
        <w:trPr>
          <w:trHeight w:hRule="exact" w:val="242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5FF8C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№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96F61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206"/>
              <w:jc w:val="both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</w:rPr>
              <w:t>Наименование разделов и тем программы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2CE0E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Количество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часов</w:t>
            </w:r>
            <w:proofErr w:type="spellEnd"/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7C58E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Репертуар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2A396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Дата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изучения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AAAE1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Виды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деятельности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A371B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Виды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формы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контроля</w:t>
            </w:r>
            <w:proofErr w:type="spellEnd"/>
          </w:p>
        </w:tc>
        <w:tc>
          <w:tcPr>
            <w:tcW w:w="7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0D79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Электронные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(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цифровые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)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образовательные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ресурсы</w:t>
            </w:r>
            <w:proofErr w:type="spellEnd"/>
          </w:p>
        </w:tc>
      </w:tr>
      <w:tr w:rsidR="00BD2F8B" w:rsidRPr="00BD2F8B" w14:paraId="363DD7C2" w14:textId="77777777" w:rsidTr="00BD2F8B">
        <w:trPr>
          <w:trHeight w:hRule="exact" w:val="37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7083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6462F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F3578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всего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2FF82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контрольные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работы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0D991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практические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работы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78A7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для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слушания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885C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для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пения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1B946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для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музицирования</w:t>
            </w:r>
            <w:proofErr w:type="spellEnd"/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DAE49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0A19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4A49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86E4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57EF93C1" w14:textId="77777777" w:rsidTr="00BD2F8B">
        <w:trPr>
          <w:trHeight w:val="242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AFBE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Модуль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1.</w:t>
            </w: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Классическая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музыка</w:t>
            </w:r>
            <w:proofErr w:type="spellEnd"/>
          </w:p>
        </w:tc>
      </w:tr>
      <w:tr w:rsidR="00BD2F8B" w:rsidRPr="00C153F8" w14:paraId="0607462F" w14:textId="77777777" w:rsidTr="00BD2F8B">
        <w:trPr>
          <w:trHeight w:hRule="exact" w:val="383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4393E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4C91A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Европейские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3D286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01D9F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D266B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79F8E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Beethoven -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Symphony No.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0C569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"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Улыбка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"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(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мультфильм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"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Крошка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Енот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")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1F0D0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020B8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02.09.2022 09.09.2022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425C9" w14:textId="77777777" w:rsidR="00BD2F8B" w:rsidRPr="00BD2F8B" w:rsidRDefault="00BD2F8B" w:rsidP="00BD2F8B">
            <w:pPr>
              <w:autoSpaceDE w:val="0"/>
              <w:autoSpaceDN w:val="0"/>
              <w:spacing w:before="52" w:after="0" w:line="252" w:lineRule="auto"/>
              <w:ind w:left="50" w:right="288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Знакомство с творчеством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выдающихся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композиторов, отдельными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фактами из их биографии.</w:t>
            </w:r>
          </w:p>
          <w:p w14:paraId="73CA5C12" w14:textId="77777777" w:rsidR="00BD2F8B" w:rsidRPr="00BD2F8B" w:rsidRDefault="00BD2F8B" w:rsidP="00BD2F8B">
            <w:pPr>
              <w:autoSpaceDE w:val="0"/>
              <w:autoSpaceDN w:val="0"/>
              <w:spacing w:before="12" w:after="0" w:line="232" w:lineRule="auto"/>
              <w:jc w:val="center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Слушание музыки.</w:t>
            </w:r>
          </w:p>
          <w:p w14:paraId="353B0664" w14:textId="77777777" w:rsidR="00BD2F8B" w:rsidRPr="00BD2F8B" w:rsidRDefault="00BD2F8B" w:rsidP="00BD2F8B">
            <w:pPr>
              <w:autoSpaceDE w:val="0"/>
              <w:autoSpaceDN w:val="0"/>
              <w:spacing w:before="1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Фрагменты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вокальных,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инструментальных, симфонических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сочинений. Круг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характерных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образов (картины природы, народной жизни, истории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 т. д.).</w:t>
            </w:r>
          </w:p>
          <w:p w14:paraId="3470FAE1" w14:textId="77777777" w:rsidR="00BD2F8B" w:rsidRPr="00BD2F8B" w:rsidRDefault="00BD2F8B" w:rsidP="00BD2F8B">
            <w:pPr>
              <w:autoSpaceDE w:val="0"/>
              <w:autoSpaceDN w:val="0"/>
              <w:spacing w:before="12" w:after="0" w:line="252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Характеристика музыкальных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образов,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музыкально-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выразительных средств.</w:t>
            </w:r>
          </w:p>
          <w:p w14:paraId="6D554754" w14:textId="77777777" w:rsidR="00BD2F8B" w:rsidRPr="00BD2F8B" w:rsidRDefault="00BD2F8B" w:rsidP="00BD2F8B">
            <w:pPr>
              <w:autoSpaceDE w:val="0"/>
              <w:autoSpaceDN w:val="0"/>
              <w:spacing w:before="1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Наблюдение за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развитием музыки.</w:t>
            </w:r>
          </w:p>
          <w:p w14:paraId="7B9E4731" w14:textId="77777777" w:rsidR="00BD2F8B" w:rsidRPr="00BD2F8B" w:rsidRDefault="00BD2F8B" w:rsidP="00BD2F8B">
            <w:pPr>
              <w:autoSpaceDE w:val="0"/>
              <w:autoSpaceDN w:val="0"/>
              <w:spacing w:before="14" w:after="0" w:line="244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Определение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жанра, формы.;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E0F60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090FE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https://music.yandex.ru/album/2971630</w:t>
            </w:r>
          </w:p>
        </w:tc>
      </w:tr>
      <w:tr w:rsidR="00BD2F8B" w:rsidRPr="00BD2F8B" w14:paraId="1E680C09" w14:textId="77777777" w:rsidTr="00BD2F8B">
        <w:trPr>
          <w:trHeight w:hRule="exact" w:val="242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C1E6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Итого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6A757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733F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297F5A39" w14:textId="77777777" w:rsidTr="00BD2F8B">
        <w:trPr>
          <w:trHeight w:val="240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26813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Модуль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2.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Музыка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народов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мира</w:t>
            </w:r>
            <w:proofErr w:type="spellEnd"/>
          </w:p>
        </w:tc>
      </w:tr>
      <w:tr w:rsidR="00BD2F8B" w:rsidRPr="00C153F8" w14:paraId="22B06E00" w14:textId="77777777" w:rsidTr="00BD2F8B">
        <w:trPr>
          <w:trHeight w:hRule="exact" w:val="90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514D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CAD81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Музыка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народов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Европы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9195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CD7A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AB182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8A1C4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330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В.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Моцарт«Турецкий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марш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2B85E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"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Дружба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-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это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7B1A8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76D1E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16.09.2022 23.09.2022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2181A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Знакомство с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внешним видом,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особенностями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исполнения 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звучания народных инструментов.;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36F32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D8B28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https://resh.edu.ru/subject/lesson/5274/start/44981/</w:t>
            </w:r>
          </w:p>
        </w:tc>
      </w:tr>
      <w:tr w:rsidR="00BD2F8B" w:rsidRPr="00BD2F8B" w14:paraId="3A90EDB2" w14:textId="77777777" w:rsidTr="00BD2F8B">
        <w:trPr>
          <w:trHeight w:hRule="exact" w:val="24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8C220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Итого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C3471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C5B1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20DE6F2C" w14:textId="77777777" w:rsidTr="00BD2F8B">
        <w:trPr>
          <w:trHeight w:val="242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B89B2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Модуль 3. </w:t>
            </w: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</w:rPr>
              <w:t>Музыка в жизни человека</w:t>
            </w:r>
          </w:p>
        </w:tc>
      </w:tr>
      <w:tr w:rsidR="00BD2F8B" w:rsidRPr="00C153F8" w14:paraId="182D9BB8" w14:textId="77777777" w:rsidTr="00BD2F8B">
        <w:trPr>
          <w:trHeight w:hRule="exact" w:val="101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BA7FB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3.1.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7F61E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Танцы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игры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и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веселье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99DA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14DA9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CFEE6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B815E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чешская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народная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песня«Полька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ECC64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"Ничего на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свету лучше нету"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(мультфильм "Бременские музыканты)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3D89E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9F965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30.09.2022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162EB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Проблемная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ситуация: зачем люди </w:t>
            </w:r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танцуют?;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CB94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D6FFB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https://infourok.ru/prezentaciya-po-muzike-tancevalnie-ritmi-klass-526263.html</w:t>
            </w:r>
          </w:p>
        </w:tc>
      </w:tr>
      <w:tr w:rsidR="00BD2F8B" w:rsidRPr="00BD2F8B" w14:paraId="1D76BD8F" w14:textId="77777777" w:rsidTr="00BD2F8B">
        <w:trPr>
          <w:trHeight w:hRule="exact" w:val="242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BA9C7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Итого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CF928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3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4068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5976C360" w14:textId="77777777" w:rsidTr="00BD2F8B">
        <w:trPr>
          <w:trHeight w:val="240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2E06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Модуль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4.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Народная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музыка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России</w:t>
            </w:r>
            <w:proofErr w:type="spellEnd"/>
          </w:p>
        </w:tc>
      </w:tr>
      <w:tr w:rsidR="00BD2F8B" w:rsidRPr="00C153F8" w14:paraId="63051BF9" w14:textId="77777777" w:rsidTr="00BD2F8B">
        <w:trPr>
          <w:trHeight w:hRule="exact" w:val="221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2277F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4.1.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20302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Фольклор в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творчестве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профессиональных музыкантов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A55B2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64BC7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6016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0029D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Во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поле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береза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стояла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11E19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Песни о Родине С ЧЕГО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НАЧИНАЕТСЯ РОДИНА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Музыка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Вениамина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Баснера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C6F7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D00B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33AB2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Разучивание,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исполнение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народных песен в композиторской обработке.</w:t>
            </w:r>
          </w:p>
          <w:p w14:paraId="538F8C84" w14:textId="77777777" w:rsidR="00BD2F8B" w:rsidRPr="00BD2F8B" w:rsidRDefault="00BD2F8B" w:rsidP="00BD2F8B">
            <w:pPr>
              <w:autoSpaceDE w:val="0"/>
              <w:autoSpaceDN w:val="0"/>
              <w:spacing w:before="1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Сравнение звучания одних и тех же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мелодий в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народном 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композиторском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варианте.</w:t>
            </w:r>
          </w:p>
          <w:p w14:paraId="450E733A" w14:textId="77777777" w:rsidR="00BD2F8B" w:rsidRPr="00BD2F8B" w:rsidRDefault="00BD2F8B" w:rsidP="00BD2F8B">
            <w:pPr>
              <w:autoSpaceDE w:val="0"/>
              <w:autoSpaceDN w:val="0"/>
              <w:spacing w:before="12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Обсуждение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аргументированных оценочных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суждений на основе сравнения.;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758A7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0DDAD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http://900igr.net/prezentatsii/mkhk/Muzyka-i-teatr/015-Narodnyj-teatr.html</w:t>
            </w:r>
          </w:p>
        </w:tc>
      </w:tr>
    </w:tbl>
    <w:p w14:paraId="560F0F66" w14:textId="77777777" w:rsidR="00BD2F8B" w:rsidRPr="00BD2F8B" w:rsidRDefault="00BD2F8B" w:rsidP="00BD2F8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1ACEA422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  <w:lang w:val="en-US"/>
        </w:rPr>
        <w:sectPr w:rsidR="00BD2F8B" w:rsidRPr="00BD2F8B">
          <w:pgSz w:w="16840" w:h="11900"/>
          <w:pgMar w:top="284" w:right="544" w:bottom="350" w:left="636" w:header="720" w:footer="720" w:gutter="0"/>
          <w:cols w:space="720"/>
        </w:sectPr>
      </w:pPr>
    </w:p>
    <w:p w14:paraId="047B6B4C" w14:textId="77777777" w:rsidR="00BD2F8B" w:rsidRPr="00BD2F8B" w:rsidRDefault="00BD2F8B" w:rsidP="00BD2F8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BD2F8B" w:rsidRPr="00C153F8" w14:paraId="2FF94C49" w14:textId="77777777" w:rsidTr="00BD2F8B">
        <w:trPr>
          <w:trHeight w:hRule="exact" w:val="117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FE5E7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4.2.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39798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Первые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артисты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народный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театр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BA9C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C8E4F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C38D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CE579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Ария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Снегурочки из оперы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«</w:t>
            </w:r>
            <w:proofErr w:type="spellStart"/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Снегурочка»Н.А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.</w:t>
            </w:r>
            <w:proofErr w:type="gram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 Римского-Корсакова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C1F3D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Песни о Родине Родные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просторы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Музыка Якова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Дубравина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Слова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Владимира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Суслова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7173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76D7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8C6E3" w14:textId="77777777" w:rsidR="00BD2F8B" w:rsidRPr="00BD2F8B" w:rsidRDefault="00BD2F8B" w:rsidP="00BD2F8B">
            <w:pPr>
              <w:autoSpaceDE w:val="0"/>
              <w:autoSpaceDN w:val="0"/>
              <w:spacing w:before="54" w:after="0" w:line="249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Чтение учебных,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справочных текстов по теме.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Диалог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с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учителем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2AF7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1EFCD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https://znanio.ru/media/urok_muzyki_v_4_klass_muzyka_narodnaya_i_professionalnaya_russkaya_narodnaya_pesnya_v_tvorchestve_kompozitorov_klassikov-35434</w:t>
            </w:r>
          </w:p>
        </w:tc>
      </w:tr>
      <w:tr w:rsidR="00BD2F8B" w:rsidRPr="00C153F8" w14:paraId="27451628" w14:textId="77777777" w:rsidTr="00BD2F8B">
        <w:trPr>
          <w:trHeight w:hRule="exact" w:val="130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06AEF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4.3.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30134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Сказки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мифы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и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легенды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21271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A37C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A3551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C3978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К.В.Глюк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.</w:t>
            </w:r>
          </w:p>
          <w:p w14:paraId="493590A7" w14:textId="77777777" w:rsidR="00BD2F8B" w:rsidRPr="00BD2F8B" w:rsidRDefault="00BD2F8B" w:rsidP="00BD2F8B">
            <w:pPr>
              <w:autoSpaceDE w:val="0"/>
              <w:autoSpaceDN w:val="0"/>
              <w:spacing w:before="1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“Мелодия” из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оперы “Орфей и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Эвридика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B2B44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Песни о Родине НАШ КРАЙ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Музыка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Дмитрия </w:t>
            </w:r>
            <w:r w:rsidRPr="00BD2F8B">
              <w:rPr>
                <w:rFonts w:ascii="Cambria" w:eastAsia="MS Mincho" w:hAnsi="Cambria" w:cs="Times New Roman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Кабалевского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Слова Антона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Пришельца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785F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A898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2CFF3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 w:right="288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Знакомство с манерой </w:t>
            </w:r>
            <w:r w:rsidRPr="00BD2F8B">
              <w:rPr>
                <w:rFonts w:ascii="Cambria" w:eastAsia="MS Mincho" w:hAnsi="Cambria" w:cs="Times New Roman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сказывания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нараспев.</w:t>
            </w:r>
          </w:p>
          <w:p w14:paraId="35305327" w14:textId="77777777" w:rsidR="00BD2F8B" w:rsidRPr="00BD2F8B" w:rsidRDefault="00BD2F8B" w:rsidP="00BD2F8B">
            <w:pPr>
              <w:autoSpaceDE w:val="0"/>
              <w:autoSpaceDN w:val="0"/>
              <w:spacing w:before="12" w:after="0" w:line="252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Слушание сказок, былин, эпических сказаний,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рассказываемых нараспев.;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2C9A7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EC4EB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https://urok.1sept.ru/articles/660663</w:t>
            </w:r>
          </w:p>
        </w:tc>
      </w:tr>
      <w:tr w:rsidR="00BD2F8B" w:rsidRPr="00BD2F8B" w14:paraId="1DEA360F" w14:textId="77777777" w:rsidTr="00BD2F8B">
        <w:trPr>
          <w:trHeight w:hRule="exact" w:val="24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FCB82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Итого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EFEEF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4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0652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57F94985" w14:textId="77777777" w:rsidTr="00BD2F8B">
        <w:trPr>
          <w:trHeight w:val="242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88EC1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Модуль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5.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Духовная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музыка</w:t>
            </w:r>
            <w:proofErr w:type="spellEnd"/>
          </w:p>
        </w:tc>
      </w:tr>
      <w:tr w:rsidR="00BD2F8B" w:rsidRPr="00C153F8" w14:paraId="13D2ECD3" w14:textId="77777777" w:rsidTr="00BD2F8B">
        <w:trPr>
          <w:trHeight w:hRule="exact" w:val="77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65121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5.1.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32259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Звучание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храма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9957C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89821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0FAFC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97CF3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запись арии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«Аве </w:t>
            </w:r>
            <w:proofErr w:type="spellStart"/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Мария»Шуберта</w:t>
            </w:r>
            <w:proofErr w:type="spellEnd"/>
            <w:proofErr w:type="gram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B433A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Ангелы-ткачи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EF6D0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753D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1594F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Двигательная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импровизация —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имитация движений звонаря на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колокольне.;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C15BA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A4056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https://infourok.ru/urok-muziki-klass-tema-pesnopeniya-3526401.html</w:t>
            </w:r>
          </w:p>
        </w:tc>
      </w:tr>
      <w:tr w:rsidR="00BD2F8B" w:rsidRPr="00C153F8" w14:paraId="6C96D97E" w14:textId="77777777" w:rsidTr="00BD2F8B">
        <w:trPr>
          <w:trHeight w:hRule="exact" w:val="173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41C5E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5.2.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10116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Песни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верующих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39902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1D0D9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5D69F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757AB" w14:textId="77777777" w:rsidR="00BD2F8B" w:rsidRPr="00BD2F8B" w:rsidRDefault="00BD2F8B" w:rsidP="00BD2F8B">
            <w:pPr>
              <w:autoSpaceDE w:val="0"/>
              <w:autoSpaceDN w:val="0"/>
              <w:spacing w:before="52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Слушание "Отче наш" в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исполнении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Надежды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Бабкиной 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ансамбля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"Русская песня"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B2704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Песня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Богородице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4B3DF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4FAC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E5545" w14:textId="77777777" w:rsidR="00BD2F8B" w:rsidRPr="00BD2F8B" w:rsidRDefault="00BD2F8B" w:rsidP="00BD2F8B">
            <w:pPr>
              <w:autoSpaceDE w:val="0"/>
              <w:autoSpaceDN w:val="0"/>
              <w:spacing w:before="52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Слушание,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разучивание,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исполнение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вокальных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произведений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религиозного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содержания. Диалог с учителем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 характере музыки, манере исполнения, выразительных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средствах.;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A2576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C0133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https://zvukipro.com/410-zvuki-cerkvi.html</w:t>
            </w:r>
          </w:p>
        </w:tc>
      </w:tr>
      <w:tr w:rsidR="00BD2F8B" w:rsidRPr="00C153F8" w14:paraId="7314A2B9" w14:textId="77777777" w:rsidTr="00BD2F8B">
        <w:trPr>
          <w:trHeight w:hRule="exact" w:val="104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29A0D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5.3.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CD87D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Искусство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Русской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православной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церкви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9FF50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479FA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84477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73823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церковная песнь о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Сергие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Радонежском.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16552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БЕСКОЗЫРКА БЕЛАЯ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89CA9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B6C4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65FF6" w14:textId="77777777" w:rsidR="00BD2F8B" w:rsidRPr="00BD2F8B" w:rsidRDefault="00BD2F8B" w:rsidP="00BD2F8B">
            <w:pPr>
              <w:autoSpaceDE w:val="0"/>
              <w:autoSpaceDN w:val="0"/>
              <w:spacing w:before="52" w:after="0" w:line="252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Сопоставление произведений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музыки 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живописи,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посвящённых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святым, Христу, Богородице.;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C236E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7FC3F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https://pptcloud.ru/music/mus-tserk</w:t>
            </w:r>
          </w:p>
        </w:tc>
      </w:tr>
      <w:tr w:rsidR="00BD2F8B" w:rsidRPr="00BD2F8B" w14:paraId="79532B92" w14:textId="77777777" w:rsidTr="00BD2F8B">
        <w:trPr>
          <w:trHeight w:hRule="exact" w:val="24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388FE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Итого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B7254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5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FCAD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62087E22" w14:textId="77777777" w:rsidTr="00BD2F8B">
        <w:trPr>
          <w:trHeight w:val="242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B7F1F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Модуль 6. </w:t>
            </w: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</w:rPr>
              <w:t>Музыка театра и кино</w:t>
            </w:r>
          </w:p>
        </w:tc>
      </w:tr>
      <w:tr w:rsidR="00BD2F8B" w:rsidRPr="00C153F8" w14:paraId="43AAF929" w14:textId="77777777" w:rsidTr="00BD2F8B">
        <w:trPr>
          <w:trHeight w:hRule="exact" w:val="104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BCF31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6.1.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879C5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Патриотическая и народная тема в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театре и кино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454DB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82AAD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A15DF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602EC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Вставай, страна огромная!</w:t>
            </w:r>
          </w:p>
          <w:p w14:paraId="0EEAFBC4" w14:textId="77777777" w:rsidR="00BD2F8B" w:rsidRPr="00BD2F8B" w:rsidRDefault="00BD2F8B" w:rsidP="00BD2F8B">
            <w:pPr>
              <w:autoSpaceDE w:val="0"/>
              <w:autoSpaceDN w:val="0"/>
              <w:spacing w:before="14" w:after="0" w:line="23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День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9548F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БЕСКОЗЫРКА БЕЛАЯ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DE14B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D0F0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46719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Разучивание,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исполнение песен о Родине, нашей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стране,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исторических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событиях 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подвигах героев.;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3F0BD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76783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https://www.maam.ru/detskijsad/-sila-patrioticheskoi-pesni-urok-muzyki-v-4-klase.html</w:t>
            </w:r>
          </w:p>
        </w:tc>
      </w:tr>
      <w:tr w:rsidR="00BD2F8B" w:rsidRPr="00BD2F8B" w14:paraId="6F6302C0" w14:textId="77777777" w:rsidTr="00BD2F8B">
        <w:trPr>
          <w:trHeight w:hRule="exact" w:val="24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57B4E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Итого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817E8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3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FE70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34296F8C" w14:textId="77777777" w:rsidTr="00BD2F8B">
        <w:trPr>
          <w:trHeight w:val="242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D6787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Модуль 7. </w:t>
            </w: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</w:rPr>
              <w:t>Музыка в жизни человека</w:t>
            </w:r>
          </w:p>
        </w:tc>
      </w:tr>
      <w:tr w:rsidR="00BD2F8B" w:rsidRPr="00C153F8" w14:paraId="386AF187" w14:textId="77777777" w:rsidTr="00BD2F8B">
        <w:trPr>
          <w:trHeight w:hRule="exact" w:val="50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92EF8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7.1.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BA327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Музыкальные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портреты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EFECF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23DC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857B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96384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пьеса «Баба-Яга» М.П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Мусоргского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B919A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Песни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о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маме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D81D5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ADC3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8BC1A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Игра-</w:t>
            </w:r>
            <w:proofErr w:type="spellStart"/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импровизация«</w:t>
            </w:r>
            <w:proofErr w:type="gram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Угадай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 мой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характер».;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4F601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E7CE9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https://infourok.ru/konspekt-otkritogo-uroka-v-klasse-portreti-v-muzike-2363880.html</w:t>
            </w:r>
          </w:p>
        </w:tc>
      </w:tr>
      <w:tr w:rsidR="00BD2F8B" w:rsidRPr="00C153F8" w14:paraId="6934E984" w14:textId="77777777" w:rsidTr="00BD2F8B">
        <w:trPr>
          <w:trHeight w:hRule="exact" w:val="75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09DAF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7.2.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E3403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Какой же праздник без музыки?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E5798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3297B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AFD31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032C6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М.Пляцковский«Птица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-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музыка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8849C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Голубой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вагон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434BC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BE87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51DA7" w14:textId="77777777" w:rsidR="00BD2F8B" w:rsidRPr="00BD2F8B" w:rsidRDefault="00BD2F8B" w:rsidP="00BD2F8B">
            <w:pPr>
              <w:autoSpaceDE w:val="0"/>
              <w:autoSpaceDN w:val="0"/>
              <w:spacing w:before="52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Проблемная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ситуация: почему на праздниках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обязательно звучит </w:t>
            </w:r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музыка?;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F7CFD" w14:textId="77777777" w:rsidR="00BD2F8B" w:rsidRPr="00BD2F8B" w:rsidRDefault="00BD2F8B" w:rsidP="00BD2F8B">
            <w:pPr>
              <w:autoSpaceDE w:val="0"/>
              <w:autoSpaceDN w:val="0"/>
              <w:spacing w:before="52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AD046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https://урок.рф/library/bez_muziki_nelzya_nikak_194406.html</w:t>
            </w:r>
          </w:p>
        </w:tc>
      </w:tr>
    </w:tbl>
    <w:p w14:paraId="2DEF4FDC" w14:textId="77777777" w:rsidR="00BD2F8B" w:rsidRPr="00BD2F8B" w:rsidRDefault="00BD2F8B" w:rsidP="00BD2F8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50D77BC5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  <w:lang w:val="en-US"/>
        </w:rPr>
        <w:sectPr w:rsidR="00BD2F8B" w:rsidRPr="00BD2F8B">
          <w:pgSz w:w="16840" w:h="11900"/>
          <w:pgMar w:top="284" w:right="544" w:bottom="764" w:left="636" w:header="720" w:footer="720" w:gutter="0"/>
          <w:cols w:space="720"/>
        </w:sectPr>
      </w:pPr>
    </w:p>
    <w:p w14:paraId="75B40E07" w14:textId="77777777" w:rsidR="00BD2F8B" w:rsidRPr="00BD2F8B" w:rsidRDefault="00BD2F8B" w:rsidP="00BD2F8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BD2F8B" w:rsidRPr="00C153F8" w14:paraId="33D63366" w14:textId="77777777" w:rsidTr="00BD2F8B">
        <w:trPr>
          <w:trHeight w:hRule="exact" w:val="208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B1E1A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7.3.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E9327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Музыка на войне, музыка о войне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0127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21EA7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EAD08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0E6DE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Журавли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Три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танкиста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Катюша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5C01F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Песня</w:t>
            </w:r>
            <w:proofErr w:type="spellEnd"/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«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Журавли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82745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833E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2C10E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Чтение учебных и художественных текстов,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посвящённых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военной музыке.</w:t>
            </w:r>
          </w:p>
          <w:p w14:paraId="64E526A0" w14:textId="77777777" w:rsidR="00BD2F8B" w:rsidRPr="00BD2F8B" w:rsidRDefault="00BD2F8B" w:rsidP="00BD2F8B">
            <w:pPr>
              <w:autoSpaceDE w:val="0"/>
              <w:autoSpaceDN w:val="0"/>
              <w:spacing w:before="1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Слушание,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исполнение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музыкальных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произведений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военной тематики.</w:t>
            </w:r>
          </w:p>
          <w:p w14:paraId="4607C1BC" w14:textId="77777777" w:rsidR="00BD2F8B" w:rsidRPr="00BD2F8B" w:rsidRDefault="00BD2F8B" w:rsidP="00BD2F8B">
            <w:pPr>
              <w:autoSpaceDE w:val="0"/>
              <w:autoSpaceDN w:val="0"/>
              <w:spacing w:before="12" w:after="0" w:line="252" w:lineRule="auto"/>
              <w:ind w:right="288"/>
              <w:jc w:val="center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Знакомство с историей их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сочинения 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исполнения.;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01B92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E747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https://www.youtube.com/watch?v=aaBFU7KbTcw</w:t>
            </w:r>
          </w:p>
        </w:tc>
      </w:tr>
      <w:tr w:rsidR="00BD2F8B" w:rsidRPr="00C153F8" w14:paraId="622587B9" w14:textId="77777777" w:rsidTr="00BD2F8B">
        <w:trPr>
          <w:trHeight w:hRule="exact" w:val="104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E9ECE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7.4.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F1B02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Искусство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времени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BCAD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2171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BA30A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ABBDB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Антонио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Вивальди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"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Времена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года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598E5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jc w:val="center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песни о весне и временах года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78F51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CF4C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A6B47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Программная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ритмическая или инструментальная импровизация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«Поезд»,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«Космический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корабль»;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2665F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E33C9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https://infourok.ru/prezentaciya-uroka-muzikalnoe-iskusstvo-vo-vremeni-3631532.html</w:t>
            </w:r>
          </w:p>
        </w:tc>
      </w:tr>
      <w:tr w:rsidR="00BD2F8B" w:rsidRPr="00BD2F8B" w14:paraId="18DB8B0E" w14:textId="77777777" w:rsidTr="00BD2F8B">
        <w:trPr>
          <w:trHeight w:hRule="exact" w:val="24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4BF03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Итого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0CB22" w14:textId="77777777" w:rsidR="00BD2F8B" w:rsidRPr="00BD2F8B" w:rsidRDefault="00BD2F8B" w:rsidP="00BD2F8B">
            <w:pPr>
              <w:autoSpaceDE w:val="0"/>
              <w:autoSpaceDN w:val="0"/>
              <w:spacing w:before="54" w:after="0" w:line="228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7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8031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73E75118" w14:textId="77777777" w:rsidTr="00BD2F8B">
        <w:trPr>
          <w:trHeight w:val="242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2605B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Модуль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8.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Народная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музыка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1"/>
                <w:lang w:val="en-US"/>
              </w:rPr>
              <w:t>России</w:t>
            </w:r>
            <w:proofErr w:type="spellEnd"/>
          </w:p>
        </w:tc>
      </w:tr>
      <w:tr w:rsidR="00BD2F8B" w:rsidRPr="00C153F8" w14:paraId="433C2E87" w14:textId="77777777" w:rsidTr="00BD2F8B">
        <w:trPr>
          <w:trHeight w:hRule="exact" w:val="250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EF99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8.1.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8B5E6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Жанры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музыкального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фольклора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6EEF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9DB88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7E8E5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E4FAA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Прослушивание колыбельных,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хороводных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песен,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заклички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попевки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3089E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Спят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усталые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игрушки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E89C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DB20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E39EF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Различение на слух контрастных по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характеру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фольклорных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жанров: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колыбельная,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трудовая,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лирическая,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плясовая.</w:t>
            </w:r>
          </w:p>
          <w:p w14:paraId="72016175" w14:textId="77777777" w:rsidR="00BD2F8B" w:rsidRPr="00BD2F8B" w:rsidRDefault="00BD2F8B" w:rsidP="00BD2F8B">
            <w:pPr>
              <w:autoSpaceDE w:val="0"/>
              <w:autoSpaceDN w:val="0"/>
              <w:spacing w:before="1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Определение,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характеристика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типичных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элементов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музыкального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языка (темп, ритм, мелодия, динамика и др.), состава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исполнителей.;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4CB54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918E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https://nsportal.ru/shkola/muzyka/library/2013/12/13/4-klass-folklor-v-muzyke-russkikh-kompozitorov</w:t>
            </w:r>
          </w:p>
        </w:tc>
      </w:tr>
      <w:tr w:rsidR="00BD2F8B" w:rsidRPr="00C153F8" w14:paraId="29DBB8CC" w14:textId="77777777" w:rsidTr="00BD2F8B">
        <w:trPr>
          <w:trHeight w:hRule="exact" w:val="64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1D31F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8.2.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D438C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Народные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праздники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5324B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73851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869CB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F7FF0" w14:textId="77777777" w:rsidR="00BD2F8B" w:rsidRPr="00BD2F8B" w:rsidRDefault="00BD2F8B" w:rsidP="00BD2F8B">
            <w:pPr>
              <w:autoSpaceDE w:val="0"/>
              <w:autoSpaceDN w:val="0"/>
              <w:spacing w:before="54" w:after="0" w:line="249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Из русской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народной </w:t>
            </w:r>
            <w:proofErr w:type="spellStart"/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песни«</w:t>
            </w:r>
            <w:proofErr w:type="gram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Не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 будите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меня,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молоду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C094F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Ты да я, да мы с тобой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DDD7D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CA52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C7152" w14:textId="77777777" w:rsidR="00BD2F8B" w:rsidRPr="00BD2F8B" w:rsidRDefault="00BD2F8B" w:rsidP="00BD2F8B">
            <w:pPr>
              <w:autoSpaceDE w:val="0"/>
              <w:autoSpaceDN w:val="0"/>
              <w:spacing w:before="54" w:after="0" w:line="249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Участие в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народных гуляньях на улицах родного города, посёлка;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44636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63CEB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https://infourok.ru/razrabotka-uroka-po-muzyke-na-temu-narodnye-prazdniki-troica-4-klass-4064577.html</w:t>
            </w:r>
          </w:p>
        </w:tc>
      </w:tr>
      <w:tr w:rsidR="00BD2F8B" w:rsidRPr="00C153F8" w14:paraId="542516F9" w14:textId="77777777" w:rsidTr="00BD2F8B">
        <w:trPr>
          <w:trHeight w:hRule="exact" w:val="77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D312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8.3.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31369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Русские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народные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музыкальные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инструменты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C7B3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EA452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2CD5C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D07BB" w14:textId="77777777" w:rsidR="00BD2F8B" w:rsidRPr="00BD2F8B" w:rsidRDefault="00BD2F8B" w:rsidP="00BD2F8B">
            <w:pPr>
              <w:autoSpaceDE w:val="0"/>
              <w:autoSpaceDN w:val="0"/>
              <w:spacing w:before="54" w:after="0" w:line="249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ансамбль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ложкарей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,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«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Нижегородские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потешки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E6B72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Наши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милые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учителя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!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CDE7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495B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0D34C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Просмотр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видеофильма о русских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музыкальных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инструментах.;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6B6AC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Контрольная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A9077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https://yandex.ru/video/preview/?</w:t>
            </w:r>
          </w:p>
        </w:tc>
      </w:tr>
      <w:tr w:rsidR="00BD2F8B" w:rsidRPr="00BD2F8B" w14:paraId="4053E589" w14:textId="77777777" w:rsidTr="00BD2F8B">
        <w:trPr>
          <w:trHeight w:hRule="exact" w:val="143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F1DF5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8.4.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D0F21" w14:textId="77777777" w:rsidR="00BD2F8B" w:rsidRPr="00BD2F8B" w:rsidRDefault="00BD2F8B" w:rsidP="00BD2F8B">
            <w:pPr>
              <w:autoSpaceDE w:val="0"/>
              <w:autoSpaceDN w:val="0"/>
              <w:spacing w:before="54" w:after="0" w:line="249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Фольклор в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творчестве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профессиональных музыкантов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A37A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5291B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6AFD3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40247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оркестр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,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«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Цыганочка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8225B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Неприятность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эту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переживём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!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AB840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5C1F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E82E" w14:textId="77777777" w:rsidR="00BD2F8B" w:rsidRPr="00BD2F8B" w:rsidRDefault="00BD2F8B" w:rsidP="00BD2F8B">
            <w:pPr>
              <w:autoSpaceDE w:val="0"/>
              <w:autoSpaceDN w:val="0"/>
              <w:spacing w:before="5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Слушание музыки, созданной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композиторами на основе народных жанров и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интонаций.</w:t>
            </w:r>
          </w:p>
          <w:p w14:paraId="566CFB29" w14:textId="77777777" w:rsidR="00BD2F8B" w:rsidRPr="00BD2F8B" w:rsidRDefault="00BD2F8B" w:rsidP="00BD2F8B">
            <w:pPr>
              <w:autoSpaceDE w:val="0"/>
              <w:autoSpaceDN w:val="0"/>
              <w:spacing w:before="14" w:after="0" w:line="252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Определение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приёмов обработки, развития народных мелодий.;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C348E" w14:textId="77777777" w:rsidR="00BD2F8B" w:rsidRPr="00BD2F8B" w:rsidRDefault="00BD2F8B" w:rsidP="00BD2F8B">
            <w:pPr>
              <w:autoSpaceDE w:val="0"/>
              <w:autoSpaceDN w:val="0"/>
              <w:spacing w:before="54" w:after="0" w:line="249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Самооценка с </w:t>
            </w:r>
            <w:r w:rsidRPr="00BD2F8B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использованием«</w:t>
            </w:r>
            <w:proofErr w:type="gram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Оценочного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листа»;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8EB33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text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=4%20класс%20музыка%20звучание%20Русские%20народные%20музыкальные%20инструменты&amp;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path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=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yandex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_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search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&amp;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parentreqid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=1654771669396747-16844264675802298154-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vla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1-3449-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vla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-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l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7-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balancer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-8080-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BAL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-338&amp;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from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_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type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=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vast</w:t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&amp;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filmId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=7769264192525572232</w:t>
            </w:r>
          </w:p>
        </w:tc>
      </w:tr>
      <w:tr w:rsidR="00BD2F8B" w:rsidRPr="00BD2F8B" w14:paraId="601E4D66" w14:textId="77777777" w:rsidTr="00BD2F8B">
        <w:trPr>
          <w:trHeight w:hRule="exact" w:val="242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982B9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Итого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по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8D7C3" w14:textId="77777777" w:rsidR="00BD2F8B" w:rsidRPr="00BD2F8B" w:rsidRDefault="00BD2F8B" w:rsidP="00BD2F8B">
            <w:pPr>
              <w:autoSpaceDE w:val="0"/>
              <w:autoSpaceDN w:val="0"/>
              <w:spacing w:before="52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8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24B0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313BF9F3" w14:textId="77777777" w:rsidTr="00BD2F8B">
        <w:trPr>
          <w:trHeight w:hRule="exact" w:val="596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C3D9E" w14:textId="77777777" w:rsidR="00BD2F8B" w:rsidRPr="00BD2F8B" w:rsidRDefault="00BD2F8B" w:rsidP="00BD2F8B">
            <w:pPr>
              <w:autoSpaceDE w:val="0"/>
              <w:autoSpaceDN w:val="0"/>
              <w:spacing w:before="54" w:after="0" w:line="244" w:lineRule="auto"/>
              <w:ind w:left="50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 xml:space="preserve">ОБЩЕЕ КОЛИЧЕСТВО ЧАСОВ ПО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</w:rPr>
              <w:t>ПРОГРАММЕ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477AA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FA779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8AA64" w14:textId="77777777" w:rsidR="00BD2F8B" w:rsidRPr="00BD2F8B" w:rsidRDefault="00BD2F8B" w:rsidP="00BD2F8B">
            <w:pPr>
              <w:autoSpaceDE w:val="0"/>
              <w:autoSpaceDN w:val="0"/>
              <w:spacing w:before="54" w:after="0" w:line="232" w:lineRule="auto"/>
              <w:ind w:left="50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98"/>
                <w:sz w:val="11"/>
                <w:lang w:val="en-US"/>
              </w:rPr>
              <w:t>10</w:t>
            </w:r>
          </w:p>
        </w:tc>
        <w:tc>
          <w:tcPr>
            <w:tcW w:w="1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AB94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14:paraId="64F0A70F" w14:textId="77777777" w:rsidR="00BD2F8B" w:rsidRPr="00BD2F8B" w:rsidRDefault="00BD2F8B" w:rsidP="00BD2F8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7F45C4BC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  <w:lang w:val="en-US"/>
        </w:rPr>
        <w:sectPr w:rsidR="00BD2F8B" w:rsidRPr="00BD2F8B">
          <w:pgSz w:w="16840" w:h="11900"/>
          <w:pgMar w:top="284" w:right="544" w:bottom="752" w:left="636" w:header="720" w:footer="720" w:gutter="0"/>
          <w:cols w:space="720"/>
        </w:sectPr>
      </w:pPr>
    </w:p>
    <w:p w14:paraId="32995BC8" w14:textId="77777777" w:rsidR="00BD2F8B" w:rsidRPr="00BD2F8B" w:rsidRDefault="00BD2F8B" w:rsidP="00BD2F8B">
      <w:pPr>
        <w:autoSpaceDE w:val="0"/>
        <w:autoSpaceDN w:val="0"/>
        <w:spacing w:after="76" w:line="220" w:lineRule="exact"/>
        <w:rPr>
          <w:rFonts w:ascii="Cambria" w:eastAsia="MS Mincho" w:hAnsi="Cambria" w:cs="Times New Roman"/>
          <w:lang w:val="en-US"/>
        </w:rPr>
      </w:pPr>
    </w:p>
    <w:p w14:paraId="4062C852" w14:textId="77777777" w:rsidR="00BD2F8B" w:rsidRPr="00BD2F8B" w:rsidRDefault="00BD2F8B" w:rsidP="00BD2F8B">
      <w:pPr>
        <w:autoSpaceDE w:val="0"/>
        <w:autoSpaceDN w:val="0"/>
        <w:spacing w:after="298" w:line="232" w:lineRule="auto"/>
        <w:rPr>
          <w:rFonts w:ascii="Cambria" w:eastAsia="MS Mincho" w:hAnsi="Cambria" w:cs="Times New Roman"/>
          <w:lang w:val="en-US"/>
        </w:rPr>
      </w:pPr>
      <w:r w:rsidRPr="00BD2F8B">
        <w:rPr>
          <w:rFonts w:ascii="Times New Roman" w:eastAsia="Times New Roman" w:hAnsi="Times New Roman" w:cs="Times New Roman"/>
          <w:b/>
          <w:color w:val="000000"/>
          <w:w w:val="102"/>
          <w:lang w:val="en-US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BD2F8B" w:rsidRPr="00BD2F8B" w14:paraId="1C7109C1" w14:textId="77777777" w:rsidTr="00BD2F8B">
        <w:trPr>
          <w:trHeight w:hRule="exact" w:val="46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BC244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№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8615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Тема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урока</w:t>
            </w:r>
            <w:proofErr w:type="spellEnd"/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A96F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Количество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часов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DD467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Дата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изучения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A2B05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Виды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формы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контроля</w:t>
            </w:r>
            <w:proofErr w:type="spellEnd"/>
          </w:p>
        </w:tc>
      </w:tr>
      <w:tr w:rsidR="00BD2F8B" w:rsidRPr="00BD2F8B" w14:paraId="504E1883" w14:textId="77777777" w:rsidTr="00BD2F8B">
        <w:trPr>
          <w:trHeight w:hRule="exact" w:val="77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E7A9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213A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277F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всего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082DD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контрольные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работы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92D1A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практические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работы</w:t>
            </w:r>
            <w:proofErr w:type="spellEnd"/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2FF6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D166" w14:textId="77777777" w:rsidR="00BD2F8B" w:rsidRPr="00BD2F8B" w:rsidRDefault="00BD2F8B" w:rsidP="00BD2F8B">
            <w:pPr>
              <w:spacing w:after="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D2F8B" w:rsidRPr="00BD2F8B" w14:paraId="6E2AB729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F26FD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7AA19" w14:textId="77777777" w:rsidR="00BD2F8B" w:rsidRPr="00BD2F8B" w:rsidRDefault="00BD2F8B" w:rsidP="00BD2F8B">
            <w:pPr>
              <w:autoSpaceDE w:val="0"/>
              <w:autoSpaceDN w:val="0"/>
              <w:spacing w:before="90" w:after="0" w:line="261" w:lineRule="auto"/>
              <w:ind w:left="68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Классическая </w:t>
            </w:r>
            <w:proofErr w:type="spellStart"/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музыка.Европейские</w:t>
            </w:r>
            <w:proofErr w:type="spellEnd"/>
            <w:proofErr w:type="gram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композиторы-классики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57A64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52B16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2E641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7F771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02.09.2022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CB438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273486AB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19288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F6850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Европейские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1971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EE30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8D69D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E3905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09.09.2022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E7BE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5E79D1A7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F0C9D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3A93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Музыка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народов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Европы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090E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4D96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4D6D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336E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DD6E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7693B2BE" w14:textId="77777777" w:rsidTr="00BD2F8B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CE8E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0D69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Музыка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народов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Европы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445E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B905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DC52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2528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23.09.2022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5A0BA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67E2683D" w14:textId="77777777" w:rsidTr="00BD2F8B">
        <w:trPr>
          <w:trHeight w:hRule="exact" w:val="45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D258D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655E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Танцы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игры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и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999C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CC5CD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D1BE5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3F28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30.09.2022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C6382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5F6009FB" w14:textId="77777777" w:rsidTr="00BD2F8B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5C94B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839FC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Танцы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игры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и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53636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DA243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6CCDD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E2309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07.10.2022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2E7B7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2307FB91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BCC5C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BA7A8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Танцы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игры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и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BC7C1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AFAED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91856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76498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B14C1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7DF2DDF8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AC02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A1672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432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Фольклор в творчестве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BE66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4140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22DF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9034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21.10.2022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00313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0F42B944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A6CC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BE78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Первые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артисты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народный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театр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E330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99A7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6DE2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501A7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28.10.2022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D3B8F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65B432AE" w14:textId="77777777" w:rsidTr="00BD2F8B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A10CA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2D9DF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Сказки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мифы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и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легенды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CF43C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292C9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625EC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9C725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9AC50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76EC815F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9313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15242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Сказки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,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мифы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и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легенды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D9AE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D2DC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1B6D5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FE22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18.11.2022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46ED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536326E6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C08DA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C9067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Звучание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храма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C86E7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00A5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9447A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5083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25.11.2022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8DE4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75877313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823E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5AF9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Звучание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храма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E959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E8CB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A0D4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CDFE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02.12.2022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6326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2470A250" w14:textId="77777777" w:rsidTr="00BD2F8B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696D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48D97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Песни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верующих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8C68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404E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BE03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470F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09.12.2022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ECAA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4EBE1C93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F9B6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964B5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Песни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верующих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9469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73DE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F396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95CB5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6927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38D008E3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B0D8A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354AE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Искусство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Русской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православной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церкви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46045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DEE5C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E4192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66B82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23.12.2022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74287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22FD00BC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1D01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9FF12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B05C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A15B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ECBB8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A0FF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30.12.2022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31A18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3BA761FE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E2F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E1B0A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036A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CC32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8D63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EC47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20.01.2023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2C90A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22227706" w14:textId="77777777" w:rsidTr="00BD2F8B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7338E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17FBD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144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E557E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2A8D3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38FA1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D953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27.01.2023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303B8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6F0240E3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CD81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B3CC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Музыкальные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портреты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693C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F0C4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716B2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EA42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03.02.2023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B2409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5C2B5BF8" w14:textId="77777777" w:rsidTr="00BD2F8B">
        <w:trPr>
          <w:trHeight w:hRule="exact" w:val="8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0399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DB90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Какой же праздник без музыки?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F5E3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D36D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CF8E5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54488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2D8FE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</w:tbl>
    <w:p w14:paraId="06740ED1" w14:textId="77777777" w:rsidR="00BD2F8B" w:rsidRPr="00BD2F8B" w:rsidRDefault="00BD2F8B" w:rsidP="00BD2F8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2D69139C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  <w:lang w:val="en-US"/>
        </w:rPr>
        <w:sectPr w:rsidR="00BD2F8B" w:rsidRPr="00BD2F8B">
          <w:pgSz w:w="11900" w:h="16840"/>
          <w:pgMar w:top="298" w:right="556" w:bottom="608" w:left="660" w:header="720" w:footer="720" w:gutter="0"/>
          <w:cols w:space="720"/>
        </w:sectPr>
      </w:pPr>
    </w:p>
    <w:p w14:paraId="33221D8A" w14:textId="77777777" w:rsidR="00BD2F8B" w:rsidRPr="00BD2F8B" w:rsidRDefault="00BD2F8B" w:rsidP="00BD2F8B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BD2F8B" w:rsidRPr="00BD2F8B" w14:paraId="495E366B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4171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7A78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Какой же праздник без музыки?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2A06A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0C91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F553D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5F5E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17.02.2023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86D19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313925B8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A74A6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9CC9D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Музыка на войне, музыка о войне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B616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37E82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92AE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EB19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24.02.2023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EA127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33C3F8A9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8C16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1A500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Музыка на войне, музыка о войне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3DD92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80B7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BF35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37C7D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03.03.2023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BBB7A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39ADFD89" w14:textId="77777777" w:rsidTr="00BD2F8B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72DD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708D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Искусство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времени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A271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AC4F8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34498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B67A5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3D20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621F4FAF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44F2D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E6C74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Искусство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времени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388B1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FAD2B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30D50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27382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17.03.2023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5F39B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2FBA297E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0D1BA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AAEA6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Жанры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музыкального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фольклора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B0D98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53A49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9F9F6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6F403" w14:textId="77777777" w:rsidR="00BD2F8B" w:rsidRPr="00BD2F8B" w:rsidRDefault="00BD2F8B" w:rsidP="00BD2F8B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24.03.2023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BDFEB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560965A2" w14:textId="77777777" w:rsidTr="00BD2F8B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688A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A218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Жанры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музыкального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фольклора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B342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BC5C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F63C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4504A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07.04.2023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9164D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004A8FEE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CD3A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0019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Народные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праздники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A9F01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2C155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F96C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8DD6F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3D68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1357605D" w14:textId="77777777" w:rsidTr="00BD2F8B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053A2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55435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Народные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праздники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C3BC3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D7EC1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4A6ED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4B2C1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21.04.2023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A7C16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615343D5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899BE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ECC37" w14:textId="77777777" w:rsidR="00BD2F8B" w:rsidRPr="00BD2F8B" w:rsidRDefault="00BD2F8B" w:rsidP="00BD2F8B">
            <w:pPr>
              <w:autoSpaceDE w:val="0"/>
              <w:autoSpaceDN w:val="0"/>
              <w:spacing w:before="90" w:after="0" w:line="261" w:lineRule="auto"/>
              <w:ind w:left="68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Русские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народные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музыкальные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инструменты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D2AAD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B20BD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3D018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315F8" w14:textId="77777777" w:rsidR="00BD2F8B" w:rsidRPr="00BD2F8B" w:rsidRDefault="00BD2F8B" w:rsidP="00BD2F8B">
            <w:pPr>
              <w:autoSpaceDE w:val="0"/>
              <w:autoSpaceDN w:val="0"/>
              <w:spacing w:before="90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28.04.2023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E781F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0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2EDD6D3A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E24E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AD305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Русские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народные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музыкальные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инструменты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E082A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BE037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582B9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4C22E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05.05.2023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A49C8" w14:textId="77777777" w:rsidR="00BD2F8B" w:rsidRPr="00BD2F8B" w:rsidRDefault="00BD2F8B" w:rsidP="00BD2F8B">
            <w:pPr>
              <w:tabs>
                <w:tab w:val="left" w:pos="146"/>
              </w:tabs>
              <w:autoSpaceDE w:val="0"/>
              <w:autoSpaceDN w:val="0"/>
              <w:spacing w:before="92" w:after="0" w:line="261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Контрольная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r w:rsidRPr="00BD2F8B">
              <w:rPr>
                <w:rFonts w:ascii="Cambria" w:eastAsia="MS Mincho" w:hAnsi="Cambria" w:cs="Times New Roman"/>
                <w:lang w:val="en-US"/>
              </w:rPr>
              <w:tab/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работа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5D79E7B8" w14:textId="77777777" w:rsidTr="00BD2F8B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40F4D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BF6E2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432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Фольклор в творчестве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B03F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3AF4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76E7C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68063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81AD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</w:t>
            </w:r>
            <w:proofErr w:type="spell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опрос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BD2F8B" w:rsidRPr="00BD2F8B" w14:paraId="67592EC7" w14:textId="77777777" w:rsidTr="00BD2F8B">
        <w:trPr>
          <w:trHeight w:hRule="exact" w:val="140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B5A3C" w14:textId="77777777" w:rsidR="00BD2F8B" w:rsidRPr="00BD2F8B" w:rsidRDefault="00BD2F8B" w:rsidP="00BD2F8B">
            <w:pPr>
              <w:autoSpaceDE w:val="0"/>
              <w:autoSpaceDN w:val="0"/>
              <w:spacing w:before="9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16D50" w14:textId="77777777" w:rsidR="00BD2F8B" w:rsidRPr="00BD2F8B" w:rsidRDefault="00BD2F8B" w:rsidP="00BD2F8B">
            <w:pPr>
              <w:autoSpaceDE w:val="0"/>
              <w:autoSpaceDN w:val="0"/>
              <w:spacing w:before="94" w:after="0" w:line="261" w:lineRule="auto"/>
              <w:ind w:left="68" w:right="432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Фольклор в творчестве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B74C6" w14:textId="77777777" w:rsidR="00BD2F8B" w:rsidRPr="00BD2F8B" w:rsidRDefault="00BD2F8B" w:rsidP="00BD2F8B">
            <w:pPr>
              <w:autoSpaceDE w:val="0"/>
              <w:autoSpaceDN w:val="0"/>
              <w:spacing w:before="94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B9A2F" w14:textId="77777777" w:rsidR="00BD2F8B" w:rsidRPr="00BD2F8B" w:rsidRDefault="00BD2F8B" w:rsidP="00BD2F8B">
            <w:pPr>
              <w:autoSpaceDE w:val="0"/>
              <w:autoSpaceDN w:val="0"/>
              <w:spacing w:before="94" w:after="0" w:line="23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6D723" w14:textId="77777777" w:rsidR="00BD2F8B" w:rsidRPr="00BD2F8B" w:rsidRDefault="00BD2F8B" w:rsidP="00BD2F8B">
            <w:pPr>
              <w:autoSpaceDE w:val="0"/>
              <w:autoSpaceDN w:val="0"/>
              <w:spacing w:before="94" w:after="0" w:line="23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8404B" w14:textId="77777777" w:rsidR="00BD2F8B" w:rsidRPr="00BD2F8B" w:rsidRDefault="00BD2F8B" w:rsidP="00BD2F8B">
            <w:pPr>
              <w:autoSpaceDE w:val="0"/>
              <w:autoSpaceDN w:val="0"/>
              <w:spacing w:before="94" w:after="0" w:line="232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19.05.2023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74A45" w14:textId="77777777" w:rsidR="00BD2F8B" w:rsidRPr="00BD2F8B" w:rsidRDefault="00BD2F8B" w:rsidP="00BD2F8B">
            <w:pPr>
              <w:autoSpaceDE w:val="0"/>
              <w:autoSpaceDN w:val="0"/>
              <w:spacing w:before="94" w:after="0" w:line="276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Самооценка с </w:t>
            </w:r>
            <w:r w:rsidRPr="00BD2F8B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использованием«</w:t>
            </w:r>
            <w:proofErr w:type="gram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Оценочного</w:t>
            </w:r>
            <w:proofErr w:type="spellEnd"/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</w:t>
            </w:r>
            <w:r w:rsidRPr="00BD2F8B">
              <w:rPr>
                <w:rFonts w:ascii="Cambria" w:eastAsia="MS Mincho" w:hAnsi="Cambria" w:cs="Times New Roman"/>
              </w:rPr>
              <w:br/>
            </w: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листа»;</w:t>
            </w:r>
          </w:p>
        </w:tc>
      </w:tr>
      <w:tr w:rsidR="00BD2F8B" w:rsidRPr="00BD2F8B" w14:paraId="77F7DD43" w14:textId="77777777" w:rsidTr="00BD2F8B">
        <w:trPr>
          <w:trHeight w:hRule="exact" w:val="754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46FEB" w14:textId="77777777" w:rsidR="00BD2F8B" w:rsidRPr="00BD2F8B" w:rsidRDefault="00BD2F8B" w:rsidP="00BD2F8B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Cambria" w:eastAsia="MS Mincho" w:hAnsi="Cambria" w:cs="Times New Roman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66C3B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2CF7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D5B94" w14:textId="77777777" w:rsidR="00BD2F8B" w:rsidRPr="00BD2F8B" w:rsidRDefault="00BD2F8B" w:rsidP="00BD2F8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BD2F8B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E659" w14:textId="77777777" w:rsidR="00BD2F8B" w:rsidRPr="00BD2F8B" w:rsidRDefault="00BD2F8B" w:rsidP="00BD2F8B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14:paraId="7AF05A22" w14:textId="77777777" w:rsidR="00BD2F8B" w:rsidRPr="00BD2F8B" w:rsidRDefault="00BD2F8B" w:rsidP="00BD2F8B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71BEC1DC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  <w:lang w:val="en-US"/>
        </w:rPr>
        <w:sectPr w:rsidR="00BD2F8B" w:rsidRPr="00BD2F8B">
          <w:pgSz w:w="11900" w:h="16840"/>
          <w:pgMar w:top="284" w:right="556" w:bottom="1440" w:left="660" w:header="720" w:footer="720" w:gutter="0"/>
          <w:cols w:space="720"/>
        </w:sectPr>
      </w:pPr>
    </w:p>
    <w:p w14:paraId="3E200A56" w14:textId="77777777" w:rsidR="00BD2F8B" w:rsidRPr="00BD2F8B" w:rsidRDefault="00BD2F8B" w:rsidP="00BD2F8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14:paraId="6E3950FE" w14:textId="77777777" w:rsidR="00BD2F8B" w:rsidRPr="00BD2F8B" w:rsidRDefault="00BD2F8B" w:rsidP="00BD2F8B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en-US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14:paraId="27E5129E" w14:textId="77777777" w:rsidR="00BD2F8B" w:rsidRPr="00BD2F8B" w:rsidRDefault="00BD2F8B" w:rsidP="00BD2F8B">
      <w:pPr>
        <w:autoSpaceDE w:val="0"/>
        <w:autoSpaceDN w:val="0"/>
        <w:spacing w:before="346" w:after="0" w:line="297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ОБЯЗАТЕЛЬНЫЕ УЧЕБНЫЕ МАТЕРИАЛЫ ДЛЯ УЧЕНИКА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Музыка. 4 класс /Критская Е.Д., Сергеева Г.П., 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Шмагина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 xml:space="preserve"> Т.С., Акционерное общество «Издательство «Просвещение»; </w:t>
      </w:r>
      <w:r w:rsidRPr="00BD2F8B">
        <w:rPr>
          <w:rFonts w:ascii="Cambria" w:eastAsia="MS Mincho" w:hAnsi="Cambria" w:cs="Times New Roman"/>
        </w:rPr>
        <w:br/>
      </w:r>
    </w:p>
    <w:p w14:paraId="1A07F212" w14:textId="77777777" w:rsidR="00BD2F8B" w:rsidRPr="00BD2F8B" w:rsidRDefault="00BD2F8B" w:rsidP="00BD2F8B">
      <w:pPr>
        <w:autoSpaceDE w:val="0"/>
        <w:autoSpaceDN w:val="0"/>
        <w:spacing w:before="262" w:after="0" w:line="300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МЕТОДИЧЕСКИЕ МАТЕРИАЛЫ ДЛЯ УЧИТЕЛЯ </w:t>
      </w:r>
      <w:r w:rsidRPr="00BD2F8B">
        <w:rPr>
          <w:rFonts w:ascii="Cambria" w:eastAsia="MS Mincho" w:hAnsi="Cambria" w:cs="Times New Roman"/>
        </w:rPr>
        <w:br/>
      </w:r>
      <w:hyperlink r:id="rId6" w:history="1">
        <w:r w:rsidRPr="00BD2F8B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https</w:t>
        </w:r>
        <w:r w:rsidRPr="00BD2F8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BD2F8B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pdf</w:t>
        </w:r>
        <w:r w:rsidRPr="00BD2F8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.11</w:t>
        </w:r>
        <w:proofErr w:type="spellStart"/>
        <w:r w:rsidRPr="00BD2F8B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klasov</w:t>
        </w:r>
        <w:proofErr w:type="spellEnd"/>
        <w:r w:rsidRPr="00BD2F8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BD2F8B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net</w:t>
        </w:r>
        <w:r w:rsidRPr="00BD2F8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/10541</w:t>
        </w:r>
      </w:hyperlink>
    </w:p>
    <w:p w14:paraId="3DDE58A2" w14:textId="77777777" w:rsidR="00BD2F8B" w:rsidRPr="00BD2F8B" w:rsidRDefault="00BD2F8B" w:rsidP="00BD2F8B">
      <w:pPr>
        <w:autoSpaceDE w:val="0"/>
        <w:autoSpaceDN w:val="0"/>
        <w:spacing w:before="262" w:after="0" w:line="300" w:lineRule="auto"/>
        <w:ind w:right="1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-muzyka-4-klass-rabochaja-tetrad</w:t>
      </w:r>
    </w:p>
    <w:p w14:paraId="15FB0C41" w14:textId="77777777" w:rsidR="00BD2F8B" w:rsidRPr="00BD2F8B" w:rsidRDefault="00BD2F8B" w:rsidP="00BD2F8B">
      <w:pPr>
        <w:autoSpaceDE w:val="0"/>
        <w:autoSpaceDN w:val="0"/>
        <w:spacing w:before="262" w:after="0" w:line="300" w:lineRule="auto"/>
        <w:ind w:right="1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-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kritskaja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-ed-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sergeeva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-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gp</w:t>
      </w:r>
      <w:proofErr w:type="spellEnd"/>
    </w:p>
    <w:p w14:paraId="5B11E570" w14:textId="77777777" w:rsidR="00BD2F8B" w:rsidRPr="00BD2F8B" w:rsidRDefault="00BD2F8B" w:rsidP="00BD2F8B">
      <w:pPr>
        <w:autoSpaceDE w:val="0"/>
        <w:autoSpaceDN w:val="0"/>
        <w:spacing w:before="262" w:after="0" w:line="300" w:lineRule="auto"/>
        <w:ind w:right="144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shmagina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ts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html</w:t>
      </w:r>
    </w:p>
    <w:p w14:paraId="589BF2FF" w14:textId="77777777" w:rsidR="00BD2F8B" w:rsidRPr="00BD2F8B" w:rsidRDefault="00BD2F8B" w:rsidP="00BD2F8B">
      <w:pPr>
        <w:autoSpaceDE w:val="0"/>
        <w:autoSpaceDN w:val="0"/>
        <w:spacing w:before="264" w:after="0" w:line="300" w:lineRule="auto"/>
        <w:ind w:right="1440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easyen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load</w:t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muzyka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  <w:lang w:val="en-US"/>
        </w:rPr>
        <w:t>mp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>/336</w:t>
      </w:r>
    </w:p>
    <w:p w14:paraId="71C5FD65" w14:textId="77777777" w:rsidR="00BD2F8B" w:rsidRPr="00BD2F8B" w:rsidRDefault="00BD2F8B" w:rsidP="00BD2F8B">
      <w:pPr>
        <w:spacing w:after="0" w:line="276" w:lineRule="auto"/>
        <w:rPr>
          <w:rFonts w:ascii="Cambria" w:eastAsia="MS Mincho" w:hAnsi="Cambria" w:cs="Times New Roman"/>
        </w:rPr>
        <w:sectPr w:rsidR="00BD2F8B" w:rsidRPr="00BD2F8B">
          <w:pgSz w:w="11900" w:h="16840"/>
          <w:pgMar w:top="298" w:right="650" w:bottom="1440" w:left="666" w:header="720" w:footer="720" w:gutter="0"/>
          <w:cols w:space="720"/>
        </w:sectPr>
      </w:pPr>
    </w:p>
    <w:p w14:paraId="539706F3" w14:textId="77777777" w:rsidR="00BD2F8B" w:rsidRPr="00BD2F8B" w:rsidRDefault="00BD2F8B" w:rsidP="00BD2F8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63F26A79" w14:textId="77777777" w:rsidR="00BD2F8B" w:rsidRPr="00BD2F8B" w:rsidRDefault="00BD2F8B" w:rsidP="00BD2F8B">
      <w:pPr>
        <w:autoSpaceDE w:val="0"/>
        <w:autoSpaceDN w:val="0"/>
        <w:spacing w:after="0" w:line="228" w:lineRule="auto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65EB87C2" w14:textId="77777777" w:rsidR="00BD2F8B" w:rsidRPr="00BD2F8B" w:rsidRDefault="00BD2F8B" w:rsidP="00BD2F8B">
      <w:pPr>
        <w:autoSpaceDE w:val="0"/>
        <w:autoSpaceDN w:val="0"/>
        <w:spacing w:before="346" w:after="0" w:line="300" w:lineRule="auto"/>
        <w:ind w:right="288"/>
        <w:rPr>
          <w:rFonts w:ascii="Cambria" w:eastAsia="MS Mincho" w:hAnsi="Cambria" w:cs="Times New Roman"/>
        </w:rPr>
      </w:pPr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УЧЕБНОЕ ОБОРУДОВАНИЕ </w:t>
      </w:r>
      <w:r w:rsidRPr="00BD2F8B">
        <w:rPr>
          <w:rFonts w:ascii="Cambria" w:eastAsia="MS Mincho" w:hAnsi="Cambria" w:cs="Times New Roman"/>
        </w:rPr>
        <w:br/>
      </w:r>
      <w:r w:rsidRPr="00BD2F8B">
        <w:rPr>
          <w:rFonts w:ascii="Times New Roman" w:eastAsia="Times New Roman" w:hAnsi="Times New Roman" w:cs="Times New Roman"/>
          <w:color w:val="000000"/>
          <w:sz w:val="24"/>
        </w:rPr>
        <w:t>Учебник, портреты композиторов, колонки, компьютер, аудиофайлы, видеофрагменты биографий.</w:t>
      </w:r>
    </w:p>
    <w:p w14:paraId="46BD6DCE" w14:textId="17C41B95" w:rsidR="00C71FC7" w:rsidRDefault="00BD2F8B" w:rsidP="00BD2F8B">
      <w:r w:rsidRPr="00BD2F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ДЛЯ ПРОВЕДЕНИЯ ПРАКТИЧЕСКИХ РАБОТ </w:t>
      </w:r>
      <w:r w:rsidRPr="00BD2F8B">
        <w:rPr>
          <w:rFonts w:ascii="Cambria" w:eastAsia="MS Mincho" w:hAnsi="Cambria" w:cs="Times New Roman"/>
        </w:rPr>
        <w:br/>
      </w:r>
      <w:proofErr w:type="spellStart"/>
      <w:r w:rsidRPr="00BD2F8B">
        <w:rPr>
          <w:rFonts w:ascii="Times New Roman" w:eastAsia="Times New Roman" w:hAnsi="Times New Roman" w:cs="Times New Roman"/>
          <w:color w:val="000000"/>
          <w:sz w:val="24"/>
        </w:rPr>
        <w:t>металофон</w:t>
      </w:r>
      <w:proofErr w:type="spellEnd"/>
      <w:r w:rsidRPr="00BD2F8B">
        <w:rPr>
          <w:rFonts w:ascii="Times New Roman" w:eastAsia="Times New Roman" w:hAnsi="Times New Roman" w:cs="Times New Roman"/>
          <w:color w:val="000000"/>
          <w:sz w:val="24"/>
        </w:rPr>
        <w:t>, тетрадь простая для практических работ, компьютер, колонки, аудиофайл</w:t>
      </w:r>
    </w:p>
    <w:sectPr w:rsidR="00C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60"/>
    <w:rsid w:val="000F130A"/>
    <w:rsid w:val="00293160"/>
    <w:rsid w:val="00BD2F8B"/>
    <w:rsid w:val="00C153F8"/>
    <w:rsid w:val="00C71FC7"/>
    <w:rsid w:val="00E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C5C1"/>
  <w15:chartTrackingRefBased/>
  <w15:docId w15:val="{B3100167-6876-4876-BD37-62D8CC58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D2F8B"/>
    <w:pPr>
      <w:keepNext/>
      <w:keepLines/>
      <w:spacing w:before="24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D2F8B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D2F8B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8B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D2F8B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D2F8B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D2F8B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D2F8B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D2F8B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1"/>
    <w:next w:val="a1"/>
    <w:uiPriority w:val="9"/>
    <w:qFormat/>
    <w:rsid w:val="00BD2F8B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BD2F8B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BD2F8B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BD2F8B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BD2F8B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BD2F8B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BD2F8B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BD2F8B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BD2F8B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BD2F8B"/>
  </w:style>
  <w:style w:type="character" w:customStyle="1" w:styleId="10">
    <w:name w:val="Заголовок 1 Знак"/>
    <w:basedOn w:val="a2"/>
    <w:link w:val="1"/>
    <w:uiPriority w:val="9"/>
    <w:rsid w:val="00BD2F8B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BD2F8B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BD2F8B"/>
    <w:rPr>
      <w:rFonts w:ascii="Calibri" w:eastAsia="MS Gothic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BD2F8B"/>
    <w:rPr>
      <w:rFonts w:ascii="Calibri" w:eastAsia="MS Gothic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BD2F8B"/>
    <w:rPr>
      <w:rFonts w:ascii="Calibri" w:eastAsia="MS Gothic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BD2F8B"/>
    <w:rPr>
      <w:rFonts w:ascii="Calibri" w:eastAsia="MS Gothic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BD2F8B"/>
    <w:rPr>
      <w:rFonts w:ascii="Calibri" w:eastAsia="MS Gothic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D2F8B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D2F8B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character" w:customStyle="1" w:styleId="13">
    <w:name w:val="Гиперссылка1"/>
    <w:basedOn w:val="a2"/>
    <w:uiPriority w:val="99"/>
    <w:semiHidden/>
    <w:unhideWhenUsed/>
    <w:rsid w:val="00BD2F8B"/>
    <w:rPr>
      <w:color w:val="0000FF"/>
      <w:u w:val="single"/>
    </w:rPr>
  </w:style>
  <w:style w:type="character" w:customStyle="1" w:styleId="14">
    <w:name w:val="Просмотренная гиперссылка1"/>
    <w:basedOn w:val="a2"/>
    <w:uiPriority w:val="99"/>
    <w:semiHidden/>
    <w:unhideWhenUsed/>
    <w:rsid w:val="00BD2F8B"/>
    <w:rPr>
      <w:color w:val="800080"/>
      <w:u w:val="single"/>
    </w:rPr>
  </w:style>
  <w:style w:type="paragraph" w:customStyle="1" w:styleId="msonormal0">
    <w:name w:val="msonormal"/>
    <w:basedOn w:val="a1"/>
    <w:rsid w:val="00BD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semiHidden/>
    <w:unhideWhenUsed/>
    <w:rsid w:val="00BD2F8B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BD2F8B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semiHidden/>
    <w:unhideWhenUsed/>
    <w:rsid w:val="00BD2F8B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BD2F8B"/>
    <w:rPr>
      <w:rFonts w:ascii="Cambria" w:eastAsia="MS Mincho" w:hAnsi="Cambria" w:cs="Times New Roman"/>
      <w:lang w:val="en-US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BD2F8B"/>
    <w:pPr>
      <w:spacing w:after="200" w:line="240" w:lineRule="auto"/>
    </w:pPr>
    <w:rPr>
      <w:rFonts w:ascii="Cambria" w:eastAsia="MS Mincho" w:hAnsi="Cambria" w:cs="Times New Roman"/>
      <w:b/>
      <w:bCs/>
      <w:color w:val="4F81BD"/>
      <w:sz w:val="18"/>
      <w:szCs w:val="18"/>
      <w:lang w:val="en-US"/>
    </w:rPr>
  </w:style>
  <w:style w:type="paragraph" w:styleId="a9">
    <w:name w:val="macro"/>
    <w:link w:val="aa"/>
    <w:uiPriority w:val="99"/>
    <w:semiHidden/>
    <w:unhideWhenUsed/>
    <w:rsid w:val="00BD2F8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a">
    <w:name w:val="Текст макроса Знак"/>
    <w:basedOn w:val="a2"/>
    <w:link w:val="a9"/>
    <w:uiPriority w:val="99"/>
    <w:semiHidden/>
    <w:rsid w:val="00BD2F8B"/>
    <w:rPr>
      <w:rFonts w:ascii="Courier" w:eastAsia="MS Mincho" w:hAnsi="Courier" w:cs="Times New Roman"/>
      <w:sz w:val="20"/>
      <w:szCs w:val="20"/>
      <w:lang w:val="en-US"/>
    </w:rPr>
  </w:style>
  <w:style w:type="paragraph" w:styleId="ab">
    <w:name w:val="List"/>
    <w:basedOn w:val="a1"/>
    <w:uiPriority w:val="99"/>
    <w:semiHidden/>
    <w:unhideWhenUsed/>
    <w:rsid w:val="00BD2F8B"/>
    <w:pPr>
      <w:spacing w:after="200" w:line="276" w:lineRule="auto"/>
      <w:ind w:left="360" w:hanging="360"/>
      <w:contextualSpacing/>
    </w:pPr>
    <w:rPr>
      <w:rFonts w:ascii="Cambria" w:eastAsia="MS Mincho" w:hAnsi="Cambria" w:cs="Times New Roman"/>
      <w:lang w:val="en-US"/>
    </w:rPr>
  </w:style>
  <w:style w:type="paragraph" w:styleId="a0">
    <w:name w:val="List Bullet"/>
    <w:basedOn w:val="a1"/>
    <w:uiPriority w:val="99"/>
    <w:semiHidden/>
    <w:unhideWhenUsed/>
    <w:rsid w:val="00BD2F8B"/>
    <w:pPr>
      <w:numPr>
        <w:numId w:val="1"/>
      </w:numPr>
      <w:spacing w:after="200" w:line="276" w:lineRule="auto"/>
      <w:contextualSpacing/>
    </w:pPr>
    <w:rPr>
      <w:rFonts w:ascii="Cambria" w:eastAsia="MS Mincho" w:hAnsi="Cambria" w:cs="Times New Roman"/>
      <w:lang w:val="en-US"/>
    </w:rPr>
  </w:style>
  <w:style w:type="paragraph" w:styleId="a">
    <w:name w:val="List Number"/>
    <w:basedOn w:val="a1"/>
    <w:uiPriority w:val="99"/>
    <w:semiHidden/>
    <w:unhideWhenUsed/>
    <w:rsid w:val="00BD2F8B"/>
    <w:pPr>
      <w:numPr>
        <w:numId w:val="2"/>
      </w:numPr>
      <w:spacing w:after="200" w:line="276" w:lineRule="auto"/>
      <w:contextualSpacing/>
    </w:pPr>
    <w:rPr>
      <w:rFonts w:ascii="Cambria" w:eastAsia="MS Mincho" w:hAnsi="Cambria" w:cs="Times New Roman"/>
      <w:lang w:val="en-US"/>
    </w:rPr>
  </w:style>
  <w:style w:type="paragraph" w:styleId="23">
    <w:name w:val="List 2"/>
    <w:basedOn w:val="a1"/>
    <w:uiPriority w:val="99"/>
    <w:semiHidden/>
    <w:unhideWhenUsed/>
    <w:rsid w:val="00BD2F8B"/>
    <w:pPr>
      <w:spacing w:after="200" w:line="276" w:lineRule="auto"/>
      <w:ind w:left="720" w:hanging="360"/>
      <w:contextualSpacing/>
    </w:pPr>
    <w:rPr>
      <w:rFonts w:ascii="Cambria" w:eastAsia="MS Mincho" w:hAnsi="Cambria" w:cs="Times New Roman"/>
      <w:lang w:val="en-US"/>
    </w:rPr>
  </w:style>
  <w:style w:type="paragraph" w:styleId="33">
    <w:name w:val="List 3"/>
    <w:basedOn w:val="a1"/>
    <w:uiPriority w:val="99"/>
    <w:semiHidden/>
    <w:unhideWhenUsed/>
    <w:rsid w:val="00BD2F8B"/>
    <w:pPr>
      <w:spacing w:after="200" w:line="276" w:lineRule="auto"/>
      <w:ind w:left="1080" w:hanging="360"/>
      <w:contextualSpacing/>
    </w:pPr>
    <w:rPr>
      <w:rFonts w:ascii="Cambria" w:eastAsia="MS Mincho" w:hAnsi="Cambria" w:cs="Times New Roman"/>
      <w:lang w:val="en-US"/>
    </w:rPr>
  </w:style>
  <w:style w:type="paragraph" w:styleId="20">
    <w:name w:val="List Bullet 2"/>
    <w:basedOn w:val="a1"/>
    <w:uiPriority w:val="99"/>
    <w:semiHidden/>
    <w:unhideWhenUsed/>
    <w:rsid w:val="00BD2F8B"/>
    <w:pPr>
      <w:numPr>
        <w:numId w:val="3"/>
      </w:numPr>
      <w:spacing w:after="200" w:line="276" w:lineRule="auto"/>
      <w:contextualSpacing/>
    </w:pPr>
    <w:rPr>
      <w:rFonts w:ascii="Cambria" w:eastAsia="MS Mincho" w:hAnsi="Cambria" w:cs="Times New Roman"/>
      <w:lang w:val="en-US"/>
    </w:rPr>
  </w:style>
  <w:style w:type="paragraph" w:styleId="30">
    <w:name w:val="List Bullet 3"/>
    <w:basedOn w:val="a1"/>
    <w:uiPriority w:val="99"/>
    <w:semiHidden/>
    <w:unhideWhenUsed/>
    <w:rsid w:val="00BD2F8B"/>
    <w:pPr>
      <w:numPr>
        <w:numId w:val="4"/>
      </w:numPr>
      <w:spacing w:after="200" w:line="276" w:lineRule="auto"/>
      <w:contextualSpacing/>
    </w:pPr>
    <w:rPr>
      <w:rFonts w:ascii="Cambria" w:eastAsia="MS Mincho" w:hAnsi="Cambria" w:cs="Times New Roman"/>
      <w:lang w:val="en-US"/>
    </w:rPr>
  </w:style>
  <w:style w:type="paragraph" w:styleId="2">
    <w:name w:val="List Number 2"/>
    <w:basedOn w:val="a1"/>
    <w:uiPriority w:val="99"/>
    <w:semiHidden/>
    <w:unhideWhenUsed/>
    <w:rsid w:val="00BD2F8B"/>
    <w:pPr>
      <w:numPr>
        <w:numId w:val="5"/>
      </w:numPr>
      <w:spacing w:after="200" w:line="276" w:lineRule="auto"/>
      <w:contextualSpacing/>
    </w:pPr>
    <w:rPr>
      <w:rFonts w:ascii="Cambria" w:eastAsia="MS Mincho" w:hAnsi="Cambria" w:cs="Times New Roman"/>
      <w:lang w:val="en-US"/>
    </w:rPr>
  </w:style>
  <w:style w:type="paragraph" w:styleId="3">
    <w:name w:val="List Number 3"/>
    <w:basedOn w:val="a1"/>
    <w:uiPriority w:val="99"/>
    <w:semiHidden/>
    <w:unhideWhenUsed/>
    <w:rsid w:val="00BD2F8B"/>
    <w:pPr>
      <w:numPr>
        <w:numId w:val="6"/>
      </w:numPr>
      <w:spacing w:after="200" w:line="276" w:lineRule="auto"/>
      <w:contextualSpacing/>
    </w:pPr>
    <w:rPr>
      <w:rFonts w:ascii="Cambria" w:eastAsia="MS Mincho" w:hAnsi="Cambria" w:cs="Times New Roman"/>
      <w:lang w:val="en-US"/>
    </w:rPr>
  </w:style>
  <w:style w:type="paragraph" w:customStyle="1" w:styleId="16">
    <w:name w:val="Заголовок1"/>
    <w:basedOn w:val="a1"/>
    <w:next w:val="a1"/>
    <w:uiPriority w:val="10"/>
    <w:qFormat/>
    <w:rsid w:val="00BD2F8B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2"/>
    <w:link w:val="ad"/>
    <w:uiPriority w:val="10"/>
    <w:rsid w:val="00BD2F8B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e">
    <w:name w:val="Body Text"/>
    <w:basedOn w:val="a1"/>
    <w:link w:val="af"/>
    <w:uiPriority w:val="99"/>
    <w:semiHidden/>
    <w:unhideWhenUsed/>
    <w:rsid w:val="00BD2F8B"/>
    <w:pPr>
      <w:spacing w:after="120" w:line="276" w:lineRule="auto"/>
    </w:pPr>
    <w:rPr>
      <w:rFonts w:ascii="Cambria" w:eastAsia="MS Mincho" w:hAnsi="Cambria" w:cs="Times New Roman"/>
      <w:lang w:val="en-US"/>
    </w:rPr>
  </w:style>
  <w:style w:type="character" w:customStyle="1" w:styleId="af">
    <w:name w:val="Основной текст Знак"/>
    <w:basedOn w:val="a2"/>
    <w:link w:val="ae"/>
    <w:uiPriority w:val="99"/>
    <w:semiHidden/>
    <w:rsid w:val="00BD2F8B"/>
    <w:rPr>
      <w:rFonts w:ascii="Cambria" w:eastAsia="MS Mincho" w:hAnsi="Cambria" w:cs="Times New Roman"/>
      <w:lang w:val="en-US"/>
    </w:rPr>
  </w:style>
  <w:style w:type="paragraph" w:styleId="af0">
    <w:name w:val="List Continue"/>
    <w:basedOn w:val="a1"/>
    <w:uiPriority w:val="99"/>
    <w:semiHidden/>
    <w:unhideWhenUsed/>
    <w:rsid w:val="00BD2F8B"/>
    <w:pPr>
      <w:spacing w:after="120" w:line="276" w:lineRule="auto"/>
      <w:ind w:left="360"/>
      <w:contextualSpacing/>
    </w:pPr>
    <w:rPr>
      <w:rFonts w:ascii="Cambria" w:eastAsia="MS Mincho" w:hAnsi="Cambria" w:cs="Times New Roman"/>
      <w:lang w:val="en-US"/>
    </w:rPr>
  </w:style>
  <w:style w:type="paragraph" w:styleId="24">
    <w:name w:val="List Continue 2"/>
    <w:basedOn w:val="a1"/>
    <w:uiPriority w:val="99"/>
    <w:semiHidden/>
    <w:unhideWhenUsed/>
    <w:rsid w:val="00BD2F8B"/>
    <w:pPr>
      <w:spacing w:after="120" w:line="276" w:lineRule="auto"/>
      <w:ind w:left="720"/>
      <w:contextualSpacing/>
    </w:pPr>
    <w:rPr>
      <w:rFonts w:ascii="Cambria" w:eastAsia="MS Mincho" w:hAnsi="Cambria" w:cs="Times New Roman"/>
      <w:lang w:val="en-US"/>
    </w:rPr>
  </w:style>
  <w:style w:type="paragraph" w:styleId="34">
    <w:name w:val="List Continue 3"/>
    <w:basedOn w:val="a1"/>
    <w:uiPriority w:val="99"/>
    <w:semiHidden/>
    <w:unhideWhenUsed/>
    <w:rsid w:val="00BD2F8B"/>
    <w:pPr>
      <w:spacing w:after="120" w:line="276" w:lineRule="auto"/>
      <w:ind w:left="1080"/>
      <w:contextualSpacing/>
    </w:pPr>
    <w:rPr>
      <w:rFonts w:ascii="Cambria" w:eastAsia="MS Mincho" w:hAnsi="Cambria" w:cs="Times New Roman"/>
      <w:lang w:val="en-US"/>
    </w:rPr>
  </w:style>
  <w:style w:type="paragraph" w:customStyle="1" w:styleId="17">
    <w:name w:val="Подзаголовок1"/>
    <w:basedOn w:val="a1"/>
    <w:next w:val="a1"/>
    <w:uiPriority w:val="11"/>
    <w:qFormat/>
    <w:rsid w:val="00BD2F8B"/>
    <w:p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2"/>
    <w:uiPriority w:val="11"/>
    <w:rsid w:val="00BD2F8B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BD2F8B"/>
    <w:pPr>
      <w:spacing w:after="120" w:line="480" w:lineRule="auto"/>
    </w:pPr>
    <w:rPr>
      <w:rFonts w:ascii="Cambria" w:eastAsia="MS Mincho" w:hAnsi="Cambria" w:cs="Times New Roman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BD2F8B"/>
    <w:rPr>
      <w:rFonts w:ascii="Cambria" w:eastAsia="MS Mincho" w:hAnsi="Cambria" w:cs="Times New Roman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BD2F8B"/>
    <w:pPr>
      <w:spacing w:after="120" w:line="276" w:lineRule="auto"/>
    </w:pPr>
    <w:rPr>
      <w:rFonts w:ascii="Cambria" w:eastAsia="MS Mincho" w:hAnsi="Cambria" w:cs="Times New Roman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BD2F8B"/>
    <w:rPr>
      <w:rFonts w:ascii="Cambria" w:eastAsia="MS Mincho" w:hAnsi="Cambri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BD2F8B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f4">
    <w:name w:val="List Paragraph"/>
    <w:basedOn w:val="a1"/>
    <w:uiPriority w:val="34"/>
    <w:qFormat/>
    <w:rsid w:val="00BD2F8B"/>
    <w:pPr>
      <w:spacing w:after="200" w:line="276" w:lineRule="auto"/>
      <w:ind w:left="720"/>
      <w:contextualSpacing/>
    </w:pPr>
    <w:rPr>
      <w:rFonts w:ascii="Cambria" w:eastAsia="MS Mincho" w:hAnsi="Cambria" w:cs="Times New Roman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BD2F8B"/>
    <w:pPr>
      <w:spacing w:after="200" w:line="276" w:lineRule="auto"/>
    </w:pPr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BD2F8B"/>
    <w:rPr>
      <w:rFonts w:ascii="Cambria" w:eastAsia="MS Mincho" w:hAnsi="Cambria" w:cs="Times New Roman"/>
      <w:i/>
      <w:iCs/>
      <w:color w:val="000000"/>
      <w:lang w:val="en-US"/>
    </w:rPr>
  </w:style>
  <w:style w:type="paragraph" w:customStyle="1" w:styleId="18">
    <w:name w:val="Выделенная цитата1"/>
    <w:basedOn w:val="a1"/>
    <w:next w:val="a1"/>
    <w:uiPriority w:val="30"/>
    <w:qFormat/>
    <w:rsid w:val="00BD2F8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af5">
    <w:name w:val="Выделенная цитата Знак"/>
    <w:basedOn w:val="a2"/>
    <w:link w:val="af6"/>
    <w:uiPriority w:val="30"/>
    <w:rsid w:val="00BD2F8B"/>
    <w:rPr>
      <w:rFonts w:ascii="Cambria" w:eastAsia="MS Mincho" w:hAnsi="Cambria" w:cs="Times New Roman"/>
      <w:b/>
      <w:bCs/>
      <w:i/>
      <w:iCs/>
      <w:color w:val="4F81BD"/>
      <w:lang w:val="en-US"/>
    </w:rPr>
  </w:style>
  <w:style w:type="paragraph" w:customStyle="1" w:styleId="19">
    <w:name w:val="Заголовок оглавления1"/>
    <w:basedOn w:val="1"/>
    <w:next w:val="a1"/>
    <w:uiPriority w:val="39"/>
    <w:semiHidden/>
    <w:unhideWhenUsed/>
    <w:qFormat/>
    <w:rsid w:val="00BD2F8B"/>
  </w:style>
  <w:style w:type="character" w:customStyle="1" w:styleId="1a">
    <w:name w:val="Слабое выделение1"/>
    <w:basedOn w:val="a2"/>
    <w:uiPriority w:val="19"/>
    <w:qFormat/>
    <w:rsid w:val="00BD2F8B"/>
    <w:rPr>
      <w:i/>
      <w:iCs/>
      <w:color w:val="808080"/>
    </w:rPr>
  </w:style>
  <w:style w:type="character" w:customStyle="1" w:styleId="1b">
    <w:name w:val="Сильное выделение1"/>
    <w:basedOn w:val="a2"/>
    <w:uiPriority w:val="21"/>
    <w:qFormat/>
    <w:rsid w:val="00BD2F8B"/>
    <w:rPr>
      <w:b/>
      <w:bCs/>
      <w:i/>
      <w:iCs/>
      <w:color w:val="4F81BD"/>
    </w:rPr>
  </w:style>
  <w:style w:type="character" w:customStyle="1" w:styleId="1c">
    <w:name w:val="Слабая ссылка1"/>
    <w:basedOn w:val="a2"/>
    <w:uiPriority w:val="31"/>
    <w:qFormat/>
    <w:rsid w:val="00BD2F8B"/>
    <w:rPr>
      <w:smallCaps/>
      <w:color w:val="C0504D"/>
      <w:u w:val="single"/>
    </w:rPr>
  </w:style>
  <w:style w:type="character" w:customStyle="1" w:styleId="1d">
    <w:name w:val="Сильная ссылка1"/>
    <w:basedOn w:val="a2"/>
    <w:uiPriority w:val="32"/>
    <w:qFormat/>
    <w:rsid w:val="00BD2F8B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2"/>
    <w:uiPriority w:val="33"/>
    <w:qFormat/>
    <w:rsid w:val="00BD2F8B"/>
    <w:rPr>
      <w:b/>
      <w:bCs/>
      <w:smallCaps/>
      <w:spacing w:val="5"/>
    </w:rPr>
  </w:style>
  <w:style w:type="table" w:styleId="af8">
    <w:name w:val="Table Grid"/>
    <w:basedOn w:val="a3"/>
    <w:uiPriority w:val="59"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ветлая заливка1"/>
    <w:basedOn w:val="a3"/>
    <w:next w:val="af9"/>
    <w:uiPriority w:val="6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">
    <w:name w:val="Светлый список1"/>
    <w:basedOn w:val="a3"/>
    <w:next w:val="afa"/>
    <w:uiPriority w:val="6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0">
    <w:name w:val="Светлая сетка1"/>
    <w:basedOn w:val="a3"/>
    <w:next w:val="afb"/>
    <w:uiPriority w:val="6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3"/>
    <w:next w:val="1f1"/>
    <w:uiPriority w:val="6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f2"/>
    <w:uiPriority w:val="65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">
    <w:name w:val="Средний список 21"/>
    <w:basedOn w:val="a3"/>
    <w:next w:val="2a"/>
    <w:uiPriority w:val="66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3"/>
    <w:uiPriority w:val="67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4">
    <w:name w:val="Средняя сетка 21"/>
    <w:basedOn w:val="a3"/>
    <w:next w:val="2b"/>
    <w:uiPriority w:val="68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4">
    <w:name w:val="Темный список1"/>
    <w:basedOn w:val="a3"/>
    <w:next w:val="afc"/>
    <w:uiPriority w:val="7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5">
    <w:name w:val="Цветная заливка1"/>
    <w:basedOn w:val="a3"/>
    <w:next w:val="afd"/>
    <w:uiPriority w:val="7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6">
    <w:name w:val="Цветной список1"/>
    <w:basedOn w:val="a3"/>
    <w:next w:val="afe"/>
    <w:uiPriority w:val="7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7">
    <w:name w:val="Цветная сетка1"/>
    <w:basedOn w:val="a3"/>
    <w:next w:val="aff"/>
    <w:uiPriority w:val="7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">
    <w:name w:val="Светлая заливка - Акцент 11"/>
    <w:basedOn w:val="a3"/>
    <w:next w:val="-1"/>
    <w:uiPriority w:val="6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365F91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3"/>
    <w:next w:val="-10"/>
    <w:uiPriority w:val="6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next w:val="1-10"/>
    <w:uiPriority w:val="65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a3"/>
    <w:next w:val="2-10"/>
    <w:uiPriority w:val="66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1">
    <w:name w:val="Средняя сетка 1 - Акцент 11"/>
    <w:basedOn w:val="a3"/>
    <w:next w:val="1-12"/>
    <w:uiPriority w:val="67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1">
    <w:name w:val="Средняя сетка 2 - Акцент 11"/>
    <w:basedOn w:val="a3"/>
    <w:next w:val="2-12"/>
    <w:uiPriority w:val="68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3"/>
    <w:next w:val="3-1"/>
    <w:uiPriority w:val="69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2">
    <w:name w:val="Темный список - Акцент 11"/>
    <w:basedOn w:val="a3"/>
    <w:next w:val="-13"/>
    <w:uiPriority w:val="7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113">
    <w:name w:val="Цветная заливка - Акцент 11"/>
    <w:basedOn w:val="a3"/>
    <w:next w:val="-14"/>
    <w:uiPriority w:val="7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ой список - Акцент 11"/>
    <w:basedOn w:val="a3"/>
    <w:next w:val="-15"/>
    <w:uiPriority w:val="7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5">
    <w:name w:val="Цветная сетка - Акцент 11"/>
    <w:basedOn w:val="a3"/>
    <w:next w:val="-16"/>
    <w:uiPriority w:val="7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">
    <w:name w:val="Светлая заливка - Акцент 21"/>
    <w:basedOn w:val="a3"/>
    <w:next w:val="-2"/>
    <w:uiPriority w:val="6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943634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210">
    <w:name w:val="Светлый список - Акцент 21"/>
    <w:basedOn w:val="a3"/>
    <w:next w:val="-20"/>
    <w:uiPriority w:val="6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3"/>
    <w:next w:val="1-20"/>
    <w:uiPriority w:val="65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-210">
    <w:name w:val="Средний список 2 - Акцент 21"/>
    <w:basedOn w:val="a3"/>
    <w:next w:val="2-20"/>
    <w:uiPriority w:val="66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211">
    <w:name w:val="Средняя сетка 1 - Акцент 21"/>
    <w:basedOn w:val="a3"/>
    <w:next w:val="1-22"/>
    <w:uiPriority w:val="67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211">
    <w:name w:val="Средняя сетка 2 - Акцент 21"/>
    <w:basedOn w:val="a3"/>
    <w:next w:val="2-22"/>
    <w:uiPriority w:val="68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3-21">
    <w:name w:val="Средняя сетка 3 - Акцент 21"/>
    <w:basedOn w:val="a3"/>
    <w:next w:val="3-2"/>
    <w:uiPriority w:val="69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2">
    <w:name w:val="Темный список - Акцент 21"/>
    <w:basedOn w:val="a3"/>
    <w:next w:val="-23"/>
    <w:uiPriority w:val="7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213">
    <w:name w:val="Цветная заливка - Акцент 21"/>
    <w:basedOn w:val="a3"/>
    <w:next w:val="-24"/>
    <w:uiPriority w:val="7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ой список - Акцент 21"/>
    <w:basedOn w:val="a3"/>
    <w:next w:val="-25"/>
    <w:uiPriority w:val="7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15">
    <w:name w:val="Цветная сетка - Акцент 21"/>
    <w:basedOn w:val="a3"/>
    <w:next w:val="-26"/>
    <w:uiPriority w:val="7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">
    <w:name w:val="Светлая заливка - Акцент 31"/>
    <w:basedOn w:val="a3"/>
    <w:next w:val="-3"/>
    <w:uiPriority w:val="6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76923C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3"/>
    <w:next w:val="-30"/>
    <w:uiPriority w:val="6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Средний список 1 - Акцент 31"/>
    <w:basedOn w:val="a3"/>
    <w:next w:val="1-30"/>
    <w:uiPriority w:val="65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-310">
    <w:name w:val="Средний список 2 - Акцент 31"/>
    <w:basedOn w:val="a3"/>
    <w:next w:val="2-30"/>
    <w:uiPriority w:val="66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1">
    <w:name w:val="Средняя сетка 1 - Акцент 31"/>
    <w:basedOn w:val="a3"/>
    <w:next w:val="1-32"/>
    <w:uiPriority w:val="67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1">
    <w:name w:val="Средняя сетка 2 - Акцент 31"/>
    <w:basedOn w:val="a3"/>
    <w:next w:val="2-32"/>
    <w:uiPriority w:val="68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3-31">
    <w:name w:val="Средняя сетка 3 - Акцент 31"/>
    <w:basedOn w:val="a3"/>
    <w:next w:val="3-3"/>
    <w:uiPriority w:val="69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312">
    <w:name w:val="Темный список - Акцент 31"/>
    <w:basedOn w:val="a3"/>
    <w:next w:val="-33"/>
    <w:uiPriority w:val="7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313">
    <w:name w:val="Цветная заливка - Акцент 31"/>
    <w:basedOn w:val="a3"/>
    <w:next w:val="-34"/>
    <w:uiPriority w:val="7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314">
    <w:name w:val="Цветной список - Акцент 31"/>
    <w:basedOn w:val="a3"/>
    <w:next w:val="-35"/>
    <w:uiPriority w:val="7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315">
    <w:name w:val="Цветная сетка - Акцент 31"/>
    <w:basedOn w:val="a3"/>
    <w:next w:val="-36"/>
    <w:uiPriority w:val="7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">
    <w:name w:val="Светлая заливка - Акцент 41"/>
    <w:basedOn w:val="a3"/>
    <w:next w:val="-4"/>
    <w:uiPriority w:val="6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5F497A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0">
    <w:name w:val="Светлый список - Акцент 41"/>
    <w:basedOn w:val="a3"/>
    <w:next w:val="-40"/>
    <w:uiPriority w:val="6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3"/>
    <w:next w:val="1-40"/>
    <w:uiPriority w:val="65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2-410">
    <w:name w:val="Средний список 2 - Акцент 41"/>
    <w:basedOn w:val="a3"/>
    <w:next w:val="2-40"/>
    <w:uiPriority w:val="66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411">
    <w:name w:val="Средняя сетка 1 - Акцент 41"/>
    <w:basedOn w:val="a3"/>
    <w:next w:val="1-42"/>
    <w:uiPriority w:val="67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411">
    <w:name w:val="Средняя сетка 2 - Акцент 41"/>
    <w:basedOn w:val="a3"/>
    <w:next w:val="2-42"/>
    <w:uiPriority w:val="68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3-41">
    <w:name w:val="Средняя сетка 3 - Акцент 41"/>
    <w:basedOn w:val="a3"/>
    <w:next w:val="3-4"/>
    <w:uiPriority w:val="69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12">
    <w:name w:val="Темный список - Акцент 41"/>
    <w:basedOn w:val="a3"/>
    <w:next w:val="-43"/>
    <w:uiPriority w:val="7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413">
    <w:name w:val="Цветная заливка - Акцент 41"/>
    <w:basedOn w:val="a3"/>
    <w:next w:val="-44"/>
    <w:uiPriority w:val="7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4">
    <w:name w:val="Цветной список - Акцент 41"/>
    <w:basedOn w:val="a3"/>
    <w:next w:val="-45"/>
    <w:uiPriority w:val="7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415">
    <w:name w:val="Цветная сетка - Акцент 41"/>
    <w:basedOn w:val="a3"/>
    <w:next w:val="-46"/>
    <w:uiPriority w:val="7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">
    <w:name w:val="Светлая заливка - Акцент 51"/>
    <w:basedOn w:val="a3"/>
    <w:next w:val="-5"/>
    <w:uiPriority w:val="6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31849B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3"/>
    <w:next w:val="-50"/>
    <w:uiPriority w:val="6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0">
    <w:name w:val="Средний список 1 - Акцент 51"/>
    <w:basedOn w:val="a3"/>
    <w:next w:val="1-50"/>
    <w:uiPriority w:val="65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-510">
    <w:name w:val="Средний список 2 - Акцент 51"/>
    <w:basedOn w:val="a3"/>
    <w:next w:val="2-50"/>
    <w:uiPriority w:val="66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1">
    <w:name w:val="Средняя сетка 1 - Акцент 51"/>
    <w:basedOn w:val="a3"/>
    <w:next w:val="1-52"/>
    <w:uiPriority w:val="67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511">
    <w:name w:val="Средняя сетка 2 - Акцент 51"/>
    <w:basedOn w:val="a3"/>
    <w:next w:val="2-52"/>
    <w:uiPriority w:val="68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3"/>
    <w:next w:val="3-5"/>
    <w:uiPriority w:val="69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2">
    <w:name w:val="Темный список - Акцент 51"/>
    <w:basedOn w:val="a3"/>
    <w:next w:val="-53"/>
    <w:uiPriority w:val="7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513">
    <w:name w:val="Цветная заливка - Акцент 51"/>
    <w:basedOn w:val="a3"/>
    <w:next w:val="-54"/>
    <w:uiPriority w:val="7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ой список - Акцент 51"/>
    <w:basedOn w:val="a3"/>
    <w:next w:val="-55"/>
    <w:uiPriority w:val="7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515">
    <w:name w:val="Цветная сетка - Акцент 51"/>
    <w:basedOn w:val="a3"/>
    <w:next w:val="-56"/>
    <w:uiPriority w:val="7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">
    <w:name w:val="Светлая заливка - Акцент 61"/>
    <w:basedOn w:val="a3"/>
    <w:next w:val="-6"/>
    <w:uiPriority w:val="6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E36C0A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0">
    <w:name w:val="Светлый список - Акцент 61"/>
    <w:basedOn w:val="a3"/>
    <w:next w:val="-60"/>
    <w:uiPriority w:val="6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610">
    <w:name w:val="Средний список 1 - Акцент 61"/>
    <w:basedOn w:val="a3"/>
    <w:next w:val="1-60"/>
    <w:uiPriority w:val="65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610">
    <w:name w:val="Средний список 2 - Акцент 61"/>
    <w:basedOn w:val="a3"/>
    <w:next w:val="2-60"/>
    <w:uiPriority w:val="66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"/>
    <w:basedOn w:val="a3"/>
    <w:next w:val="1-62"/>
    <w:uiPriority w:val="67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611">
    <w:name w:val="Средняя сетка 2 - Акцент 61"/>
    <w:basedOn w:val="a3"/>
    <w:next w:val="2-62"/>
    <w:uiPriority w:val="68"/>
    <w:semiHidden/>
    <w:unhideWhenUsed/>
    <w:rsid w:val="00BD2F8B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61">
    <w:name w:val="Средняя сетка 3 - Акцент 61"/>
    <w:basedOn w:val="a3"/>
    <w:next w:val="3-6"/>
    <w:uiPriority w:val="69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lang w:val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612">
    <w:name w:val="Темный список - Акцент 61"/>
    <w:basedOn w:val="a3"/>
    <w:next w:val="-63"/>
    <w:uiPriority w:val="70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FFFFFF"/>
      <w:lang w:val="en-US"/>
    </w:rPr>
    <w:tblPr>
      <w:tblStyleRowBandSize w:val="1"/>
      <w:tblStyleColBandSize w:val="1"/>
      <w:tblInd w:w="0" w:type="nil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13">
    <w:name w:val="Цветная заливка - Акцент 61"/>
    <w:basedOn w:val="a3"/>
    <w:next w:val="-64"/>
    <w:uiPriority w:val="71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ой список - Акцент 61"/>
    <w:basedOn w:val="a3"/>
    <w:next w:val="-65"/>
    <w:uiPriority w:val="72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615">
    <w:name w:val="Цветная сетка - Акцент 61"/>
    <w:basedOn w:val="a3"/>
    <w:next w:val="-66"/>
    <w:uiPriority w:val="73"/>
    <w:semiHidden/>
    <w:unhideWhenUsed/>
    <w:rsid w:val="00BD2F8B"/>
    <w:pPr>
      <w:spacing w:after="0" w:line="240" w:lineRule="auto"/>
    </w:pPr>
    <w:rPr>
      <w:rFonts w:ascii="Cambria" w:eastAsia="MS Mincho" w:hAnsi="Cambria" w:cs="Times New Roman"/>
      <w:color w:val="000000"/>
      <w:lang w:val="en-US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3">
    <w:name w:val="Заголовок 1 Знак1"/>
    <w:basedOn w:val="a2"/>
    <w:uiPriority w:val="9"/>
    <w:rsid w:val="00BD2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5">
    <w:name w:val="Заголовок 2 Знак1"/>
    <w:basedOn w:val="a2"/>
    <w:uiPriority w:val="9"/>
    <w:semiHidden/>
    <w:rsid w:val="00BD2F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BD2F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2"/>
    <w:uiPriority w:val="9"/>
    <w:semiHidden/>
    <w:rsid w:val="00BD2F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BD2F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BD2F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BD2F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BD2F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BD2F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0">
    <w:name w:val="Hyperlink"/>
    <w:basedOn w:val="a2"/>
    <w:uiPriority w:val="99"/>
    <w:semiHidden/>
    <w:unhideWhenUsed/>
    <w:rsid w:val="00BD2F8B"/>
    <w:rPr>
      <w:color w:val="0563C1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BD2F8B"/>
    <w:rPr>
      <w:color w:val="954F72" w:themeColor="followedHyperlink"/>
      <w:u w:val="single"/>
    </w:rPr>
  </w:style>
  <w:style w:type="paragraph" w:styleId="ad">
    <w:name w:val="Title"/>
    <w:basedOn w:val="a1"/>
    <w:next w:val="a1"/>
    <w:link w:val="ac"/>
    <w:uiPriority w:val="10"/>
    <w:qFormat/>
    <w:rsid w:val="00BD2F8B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f8">
    <w:name w:val="Заголовок Знак1"/>
    <w:basedOn w:val="a2"/>
    <w:uiPriority w:val="10"/>
    <w:rsid w:val="00BD2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1"/>
    <w:next w:val="a1"/>
    <w:link w:val="af1"/>
    <w:uiPriority w:val="11"/>
    <w:qFormat/>
    <w:rsid w:val="00BD2F8B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f9">
    <w:name w:val="Подзаголовок Знак1"/>
    <w:basedOn w:val="a2"/>
    <w:uiPriority w:val="11"/>
    <w:rsid w:val="00BD2F8B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BD2F8B"/>
    <w:pPr>
      <w:spacing w:before="200"/>
      <w:ind w:left="864" w:right="864"/>
      <w:jc w:val="center"/>
    </w:pPr>
    <w:rPr>
      <w:rFonts w:ascii="Cambria" w:eastAsia="MS Mincho" w:hAnsi="Cambria" w:cs="Times New Roman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BD2F8B"/>
    <w:rPr>
      <w:i/>
      <w:iCs/>
      <w:color w:val="404040" w:themeColor="text1" w:themeTint="BF"/>
    </w:rPr>
  </w:style>
  <w:style w:type="paragraph" w:styleId="af6">
    <w:name w:val="Intense Quote"/>
    <w:basedOn w:val="a1"/>
    <w:next w:val="a1"/>
    <w:link w:val="af5"/>
    <w:uiPriority w:val="30"/>
    <w:qFormat/>
    <w:rsid w:val="00BD2F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customStyle="1" w:styleId="1fa">
    <w:name w:val="Выделенная цитата Знак1"/>
    <w:basedOn w:val="a2"/>
    <w:uiPriority w:val="30"/>
    <w:rsid w:val="00BD2F8B"/>
    <w:rPr>
      <w:i/>
      <w:iCs/>
      <w:color w:val="4472C4" w:themeColor="accent1"/>
    </w:rPr>
  </w:style>
  <w:style w:type="character" w:styleId="aff2">
    <w:name w:val="Subtle Emphasis"/>
    <w:basedOn w:val="a2"/>
    <w:uiPriority w:val="19"/>
    <w:qFormat/>
    <w:rsid w:val="00BD2F8B"/>
    <w:rPr>
      <w:i/>
      <w:iCs/>
      <w:color w:val="404040" w:themeColor="text1" w:themeTint="BF"/>
    </w:rPr>
  </w:style>
  <w:style w:type="character" w:styleId="aff3">
    <w:name w:val="Intense Emphasis"/>
    <w:basedOn w:val="a2"/>
    <w:uiPriority w:val="21"/>
    <w:qFormat/>
    <w:rsid w:val="00BD2F8B"/>
    <w:rPr>
      <w:i/>
      <w:iCs/>
      <w:color w:val="4472C4" w:themeColor="accent1"/>
    </w:rPr>
  </w:style>
  <w:style w:type="character" w:styleId="aff4">
    <w:name w:val="Subtle Reference"/>
    <w:basedOn w:val="a2"/>
    <w:uiPriority w:val="31"/>
    <w:qFormat/>
    <w:rsid w:val="00BD2F8B"/>
    <w:rPr>
      <w:smallCaps/>
      <w:color w:val="5A5A5A" w:themeColor="text1" w:themeTint="A5"/>
    </w:rPr>
  </w:style>
  <w:style w:type="character" w:styleId="aff5">
    <w:name w:val="Intense Reference"/>
    <w:basedOn w:val="a2"/>
    <w:uiPriority w:val="32"/>
    <w:qFormat/>
    <w:rsid w:val="00BD2F8B"/>
    <w:rPr>
      <w:b/>
      <w:bCs/>
      <w:smallCaps/>
      <w:color w:val="4472C4" w:themeColor="accent1"/>
      <w:spacing w:val="5"/>
    </w:rPr>
  </w:style>
  <w:style w:type="table" w:styleId="af9">
    <w:name w:val="Light Shading"/>
    <w:basedOn w:val="a3"/>
    <w:uiPriority w:val="60"/>
    <w:semiHidden/>
    <w:unhideWhenUsed/>
    <w:rsid w:val="00BD2F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3"/>
    <w:uiPriority w:val="61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b">
    <w:name w:val="Light Grid"/>
    <w:basedOn w:val="a3"/>
    <w:uiPriority w:val="62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1">
    <w:name w:val="Medium Shading 1"/>
    <w:basedOn w:val="a3"/>
    <w:uiPriority w:val="63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2">
    <w:name w:val="Medium List 1"/>
    <w:basedOn w:val="a3"/>
    <w:uiPriority w:val="65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3">
    <w:name w:val="Medium Grid 1"/>
    <w:basedOn w:val="a3"/>
    <w:uiPriority w:val="67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c">
    <w:name w:val="Dark List"/>
    <w:basedOn w:val="a3"/>
    <w:uiPriority w:val="70"/>
    <w:semiHidden/>
    <w:unhideWhenUsed/>
    <w:rsid w:val="00BD2F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d">
    <w:name w:val="Colorful Shading"/>
    <w:basedOn w:val="a3"/>
    <w:uiPriority w:val="71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">
    <w:name w:val="Colorful Grid"/>
    <w:basedOn w:val="a3"/>
    <w:uiPriority w:val="73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semiHidden/>
    <w:unhideWhenUsed/>
    <w:rsid w:val="00BD2F8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10">
    <w:name w:val="Light List Accent 1"/>
    <w:basedOn w:val="a3"/>
    <w:uiPriority w:val="61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2-10">
    <w:name w:val="Medium List 2 Accent 1"/>
    <w:basedOn w:val="a3"/>
    <w:uiPriority w:val="66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2">
    <w:name w:val="Medium Grid 1 Accent 1"/>
    <w:basedOn w:val="a3"/>
    <w:uiPriority w:val="67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2-12">
    <w:name w:val="Medium Grid 2 Accent 1"/>
    <w:basedOn w:val="a3"/>
    <w:uiPriority w:val="68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-13">
    <w:name w:val="Dark List Accent 1"/>
    <w:basedOn w:val="a3"/>
    <w:uiPriority w:val="70"/>
    <w:semiHidden/>
    <w:unhideWhenUsed/>
    <w:rsid w:val="00BD2F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14">
    <w:name w:val="Colorful Shading Accent 1"/>
    <w:basedOn w:val="a3"/>
    <w:uiPriority w:val="71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List Accent 1"/>
    <w:basedOn w:val="a3"/>
    <w:uiPriority w:val="72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6">
    <w:name w:val="Colorful Grid Accent 1"/>
    <w:basedOn w:val="a3"/>
    <w:uiPriority w:val="73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Light Shading Accent 2"/>
    <w:basedOn w:val="a3"/>
    <w:uiPriority w:val="60"/>
    <w:semiHidden/>
    <w:unhideWhenUsed/>
    <w:rsid w:val="00BD2F8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Light List Accent 2"/>
    <w:basedOn w:val="a3"/>
    <w:uiPriority w:val="61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2-20">
    <w:name w:val="Medium List 2 Accent 2"/>
    <w:basedOn w:val="a3"/>
    <w:uiPriority w:val="66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2">
    <w:name w:val="Medium Grid 1 Accent 2"/>
    <w:basedOn w:val="a3"/>
    <w:uiPriority w:val="67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2">
    <w:name w:val="Medium Grid 2 Accent 2"/>
    <w:basedOn w:val="a3"/>
    <w:uiPriority w:val="68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-23">
    <w:name w:val="Dark List Accent 2"/>
    <w:basedOn w:val="a3"/>
    <w:uiPriority w:val="70"/>
    <w:semiHidden/>
    <w:unhideWhenUsed/>
    <w:rsid w:val="00BD2F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24">
    <w:name w:val="Colorful Shading Accent 2"/>
    <w:basedOn w:val="a3"/>
    <w:uiPriority w:val="71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List Accent 2"/>
    <w:basedOn w:val="a3"/>
    <w:uiPriority w:val="72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6">
    <w:name w:val="Colorful Grid Accent 2"/>
    <w:basedOn w:val="a3"/>
    <w:uiPriority w:val="73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Light Shading Accent 3"/>
    <w:basedOn w:val="a3"/>
    <w:uiPriority w:val="60"/>
    <w:semiHidden/>
    <w:unhideWhenUsed/>
    <w:rsid w:val="00BD2F8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3"/>
    <w:uiPriority w:val="61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2-30">
    <w:name w:val="Medium List 2 Accent 3"/>
    <w:basedOn w:val="a3"/>
    <w:uiPriority w:val="66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2">
    <w:name w:val="Medium Grid 1 Accent 3"/>
    <w:basedOn w:val="a3"/>
    <w:uiPriority w:val="67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-32">
    <w:name w:val="Medium Grid 2 Accent 3"/>
    <w:basedOn w:val="a3"/>
    <w:uiPriority w:val="68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-33">
    <w:name w:val="Dark List Accent 3"/>
    <w:basedOn w:val="a3"/>
    <w:uiPriority w:val="70"/>
    <w:semiHidden/>
    <w:unhideWhenUsed/>
    <w:rsid w:val="00BD2F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34">
    <w:name w:val="Colorful Shading Accent 3"/>
    <w:basedOn w:val="a3"/>
    <w:uiPriority w:val="71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5">
    <w:name w:val="Colorful List Accent 3"/>
    <w:basedOn w:val="a3"/>
    <w:uiPriority w:val="72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6">
    <w:name w:val="Colorful Grid Accent 3"/>
    <w:basedOn w:val="a3"/>
    <w:uiPriority w:val="73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Light Shading Accent 4"/>
    <w:basedOn w:val="a3"/>
    <w:uiPriority w:val="60"/>
    <w:semiHidden/>
    <w:unhideWhenUsed/>
    <w:rsid w:val="00BD2F8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List Accent 4"/>
    <w:basedOn w:val="a3"/>
    <w:uiPriority w:val="61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2-40">
    <w:name w:val="Medium List 2 Accent 4"/>
    <w:basedOn w:val="a3"/>
    <w:uiPriority w:val="66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2">
    <w:name w:val="Medium Grid 1 Accent 4"/>
    <w:basedOn w:val="a3"/>
    <w:uiPriority w:val="67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2-42">
    <w:name w:val="Medium Grid 2 Accent 4"/>
    <w:basedOn w:val="a3"/>
    <w:uiPriority w:val="68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-43">
    <w:name w:val="Dark List Accent 4"/>
    <w:basedOn w:val="a3"/>
    <w:uiPriority w:val="70"/>
    <w:semiHidden/>
    <w:unhideWhenUsed/>
    <w:rsid w:val="00BD2F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44">
    <w:name w:val="Colorful Shading Accent 4"/>
    <w:basedOn w:val="a3"/>
    <w:uiPriority w:val="71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5">
    <w:name w:val="Colorful List Accent 4"/>
    <w:basedOn w:val="a3"/>
    <w:uiPriority w:val="72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Colorful Grid Accent 4"/>
    <w:basedOn w:val="a3"/>
    <w:uiPriority w:val="73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Light Shading Accent 5"/>
    <w:basedOn w:val="a3"/>
    <w:uiPriority w:val="60"/>
    <w:semiHidden/>
    <w:unhideWhenUsed/>
    <w:rsid w:val="00BD2F8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50">
    <w:name w:val="Light List Accent 5"/>
    <w:basedOn w:val="a3"/>
    <w:uiPriority w:val="61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2-50">
    <w:name w:val="Medium List 2 Accent 5"/>
    <w:basedOn w:val="a3"/>
    <w:uiPriority w:val="66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2">
    <w:name w:val="Medium Grid 1 Accent 5"/>
    <w:basedOn w:val="a3"/>
    <w:uiPriority w:val="67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2-52">
    <w:name w:val="Medium Grid 2 Accent 5"/>
    <w:basedOn w:val="a3"/>
    <w:uiPriority w:val="68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-53">
    <w:name w:val="Dark List Accent 5"/>
    <w:basedOn w:val="a3"/>
    <w:uiPriority w:val="70"/>
    <w:semiHidden/>
    <w:unhideWhenUsed/>
    <w:rsid w:val="00BD2F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54">
    <w:name w:val="Colorful Shading Accent 5"/>
    <w:basedOn w:val="a3"/>
    <w:uiPriority w:val="71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List Accent 5"/>
    <w:basedOn w:val="a3"/>
    <w:uiPriority w:val="72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56">
    <w:name w:val="Colorful Grid Accent 5"/>
    <w:basedOn w:val="a3"/>
    <w:uiPriority w:val="73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Light Shading Accent 6"/>
    <w:basedOn w:val="a3"/>
    <w:uiPriority w:val="60"/>
    <w:semiHidden/>
    <w:unhideWhenUsed/>
    <w:rsid w:val="00BD2F8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List Accent 6"/>
    <w:basedOn w:val="a3"/>
    <w:uiPriority w:val="61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-60">
    <w:name w:val="Medium List 2 Accent 6"/>
    <w:basedOn w:val="a3"/>
    <w:uiPriority w:val="66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2">
    <w:name w:val="Medium Grid 1 Accent 6"/>
    <w:basedOn w:val="a3"/>
    <w:uiPriority w:val="67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62">
    <w:name w:val="Medium Grid 2 Accent 6"/>
    <w:basedOn w:val="a3"/>
    <w:uiPriority w:val="68"/>
    <w:semiHidden/>
    <w:unhideWhenUsed/>
    <w:rsid w:val="00BD2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semiHidden/>
    <w:unhideWhenUsed/>
    <w:rsid w:val="00BD2F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3">
    <w:name w:val="Dark List Accent 6"/>
    <w:basedOn w:val="a3"/>
    <w:uiPriority w:val="70"/>
    <w:semiHidden/>
    <w:unhideWhenUsed/>
    <w:rsid w:val="00BD2F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64">
    <w:name w:val="Colorful Shading Accent 6"/>
    <w:basedOn w:val="a3"/>
    <w:uiPriority w:val="71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List Accent 6"/>
    <w:basedOn w:val="a3"/>
    <w:uiPriority w:val="72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6">
    <w:name w:val="Colorful Grid Accent 6"/>
    <w:basedOn w:val="a3"/>
    <w:uiPriority w:val="73"/>
    <w:semiHidden/>
    <w:unhideWhenUsed/>
    <w:rsid w:val="00BD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.11klasov.net/105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5237</Words>
  <Characters>29855</Characters>
  <Application>Microsoft Office Word</Application>
  <DocSecurity>0</DocSecurity>
  <Lines>248</Lines>
  <Paragraphs>70</Paragraphs>
  <ScaleCrop>false</ScaleCrop>
  <Company/>
  <LinksUpToDate>false</LinksUpToDate>
  <CharactersWithSpaces>35022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ahatovazulfia196@gmail.com</dc:creator>
  <cp:keywords/>
  <dc:description/>
  <cp:lastModifiedBy>ahatovazulfia196@gmail.com</cp:lastModifiedBy>
  <cp:revision>4</cp:revision>
  <dcterms:created xsi:type="dcterms:W3CDTF">2023-03-01T17:38:00Z</dcterms:created>
  <dcterms:modified xsi:type="dcterms:W3CDTF">2023-03-01T19:18:00Z</dcterms:modified>
</cp:coreProperties>
</file>