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5B" w:rsidRDefault="0083515B" w:rsidP="0083515B">
      <w:pPr>
        <w:spacing w:after="78" w:line="220" w:lineRule="exact"/>
      </w:pPr>
    </w:p>
    <w:p w:rsidR="0083515B" w:rsidRPr="0037179F" w:rsidRDefault="00D00094" w:rsidP="0083515B">
      <w:pPr>
        <w:spacing w:line="230" w:lineRule="auto"/>
        <w:ind w:right="3678"/>
        <w:jc w:val="right"/>
      </w:pPr>
      <w:r>
        <w:rPr>
          <w:b/>
          <w:noProof/>
          <w:color w:val="000000"/>
          <w:sz w:val="24"/>
          <w:lang w:eastAsia="ru-RU"/>
        </w:rPr>
        <w:drawing>
          <wp:inline distT="0" distB="0" distL="0" distR="0">
            <wp:extent cx="6532880" cy="8980444"/>
            <wp:effectExtent l="0" t="0" r="1270" b="0"/>
            <wp:docPr id="1" name="Рисунок 1" descr="D:\Иманова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898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olor w:val="000000"/>
          <w:sz w:val="24"/>
        </w:rPr>
        <w:t xml:space="preserve"> </w:t>
      </w:r>
    </w:p>
    <w:p w:rsidR="0083515B" w:rsidRDefault="0083515B" w:rsidP="0083515B">
      <w:pPr>
        <w:spacing w:before="70" w:line="230" w:lineRule="auto"/>
        <w:ind w:right="36"/>
        <w:jc w:val="right"/>
        <w:rPr>
          <w:color w:val="000000"/>
          <w:sz w:val="24"/>
        </w:rPr>
      </w:pPr>
    </w:p>
    <w:p w:rsidR="0083515B" w:rsidRPr="00D53121" w:rsidRDefault="0083515B" w:rsidP="0083515B">
      <w:pPr>
        <w:spacing w:before="70" w:line="230" w:lineRule="auto"/>
        <w:ind w:right="36"/>
        <w:sectPr w:rsidR="0083515B" w:rsidRPr="00D53121" w:rsidSect="0083515B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83515B" w:rsidRDefault="0083515B" w:rsidP="0083515B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D3BBC1" wp14:editId="73D6AB5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3810" t="1905" r="4445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83515B" w:rsidRDefault="0083515B" w:rsidP="0083515B">
      <w:pPr>
        <w:pStyle w:val="a4"/>
        <w:spacing w:before="179" w:line="292" w:lineRule="auto"/>
        <w:ind w:right="146" w:firstLine="180"/>
      </w:pPr>
      <w:proofErr w:type="gramStart"/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83515B" w:rsidRDefault="0083515B" w:rsidP="0083515B">
      <w:pPr>
        <w:pStyle w:val="1"/>
        <w:spacing w:before="186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83515B" w:rsidRDefault="0083515B" w:rsidP="0083515B">
      <w:pPr>
        <w:pStyle w:val="a4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83515B" w:rsidRDefault="0083515B" w:rsidP="0083515B">
      <w:pPr>
        <w:pStyle w:val="a4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83515B" w:rsidRDefault="0083515B" w:rsidP="0083515B">
      <w:pPr>
        <w:pStyle w:val="a4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83515B" w:rsidRDefault="0083515B" w:rsidP="0083515B">
      <w:pPr>
        <w:pStyle w:val="a4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83515B" w:rsidRDefault="0083515B" w:rsidP="0083515B">
      <w:pPr>
        <w:pStyle w:val="a4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83515B" w:rsidRDefault="0083515B" w:rsidP="0083515B">
      <w:pPr>
        <w:pStyle w:val="a4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83515B" w:rsidRDefault="0083515B" w:rsidP="0083515B">
      <w:pPr>
        <w:pStyle w:val="a4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83515B" w:rsidRDefault="0083515B" w:rsidP="0083515B">
      <w:pPr>
        <w:spacing w:line="292" w:lineRule="auto"/>
        <w:sectPr w:rsidR="0083515B">
          <w:pgSz w:w="11900" w:h="16840"/>
          <w:pgMar w:top="520" w:right="560" w:bottom="280" w:left="560" w:header="720" w:footer="720" w:gutter="0"/>
          <w:cols w:space="720"/>
        </w:sectPr>
      </w:pPr>
    </w:p>
    <w:p w:rsidR="0083515B" w:rsidRDefault="0083515B" w:rsidP="0083515B">
      <w:pPr>
        <w:pStyle w:val="a4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83515B" w:rsidRDefault="0083515B" w:rsidP="0083515B">
      <w:pPr>
        <w:pStyle w:val="a4"/>
        <w:spacing w:before="10"/>
        <w:ind w:left="0"/>
        <w:rPr>
          <w:sz w:val="21"/>
        </w:rPr>
      </w:pPr>
    </w:p>
    <w:p w:rsidR="0083515B" w:rsidRDefault="0083515B" w:rsidP="0083515B">
      <w:pPr>
        <w:pStyle w:val="1"/>
        <w:spacing w:before="0"/>
        <w:ind w:left="10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83515B" w:rsidRDefault="0083515B" w:rsidP="0083515B">
      <w:pPr>
        <w:pStyle w:val="a4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83515B" w:rsidRDefault="0083515B" w:rsidP="0083515B">
      <w:pPr>
        <w:pStyle w:val="a4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83515B" w:rsidRDefault="0083515B" w:rsidP="0083515B">
      <w:pPr>
        <w:pStyle w:val="a4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83515B" w:rsidRDefault="0083515B" w:rsidP="0083515B">
      <w:pPr>
        <w:pStyle w:val="a6"/>
        <w:numPr>
          <w:ilvl w:val="0"/>
          <w:numId w:val="1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83515B" w:rsidRDefault="0083515B" w:rsidP="0083515B">
      <w:pPr>
        <w:pStyle w:val="a6"/>
        <w:numPr>
          <w:ilvl w:val="0"/>
          <w:numId w:val="1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3515B" w:rsidRDefault="0083515B" w:rsidP="0083515B">
      <w:pPr>
        <w:pStyle w:val="a6"/>
        <w:numPr>
          <w:ilvl w:val="0"/>
          <w:numId w:val="1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83515B" w:rsidRDefault="0083515B" w:rsidP="0083515B">
      <w:pPr>
        <w:pStyle w:val="a4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83515B" w:rsidRDefault="0083515B" w:rsidP="0083515B">
      <w:pPr>
        <w:pStyle w:val="a6"/>
        <w:numPr>
          <w:ilvl w:val="0"/>
          <w:numId w:val="2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83515B" w:rsidRDefault="0083515B" w:rsidP="0083515B">
      <w:pPr>
        <w:pStyle w:val="a6"/>
        <w:numPr>
          <w:ilvl w:val="0"/>
          <w:numId w:val="2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83515B" w:rsidRDefault="0083515B" w:rsidP="0083515B">
      <w:pPr>
        <w:pStyle w:val="a6"/>
        <w:numPr>
          <w:ilvl w:val="0"/>
          <w:numId w:val="2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83515B" w:rsidRDefault="0083515B" w:rsidP="0083515B">
      <w:pPr>
        <w:pStyle w:val="a6"/>
        <w:numPr>
          <w:ilvl w:val="0"/>
          <w:numId w:val="2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83515B" w:rsidRDefault="0083515B" w:rsidP="0083515B">
      <w:pPr>
        <w:pStyle w:val="a6"/>
        <w:numPr>
          <w:ilvl w:val="0"/>
          <w:numId w:val="2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83515B" w:rsidRDefault="0083515B" w:rsidP="0083515B">
      <w:pPr>
        <w:pStyle w:val="a4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83515B" w:rsidRDefault="0083515B" w:rsidP="0083515B">
      <w:pPr>
        <w:pStyle w:val="a4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83515B" w:rsidRDefault="0083515B" w:rsidP="0083515B">
      <w:pPr>
        <w:pStyle w:val="a4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83515B" w:rsidRDefault="0083515B" w:rsidP="0083515B">
      <w:pPr>
        <w:pStyle w:val="a6"/>
        <w:numPr>
          <w:ilvl w:val="0"/>
          <w:numId w:val="2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83515B" w:rsidRDefault="0083515B" w:rsidP="0083515B">
      <w:pPr>
        <w:pStyle w:val="a6"/>
        <w:numPr>
          <w:ilvl w:val="0"/>
          <w:numId w:val="2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83515B" w:rsidRDefault="0083515B" w:rsidP="0083515B">
      <w:pPr>
        <w:pStyle w:val="a6"/>
        <w:numPr>
          <w:ilvl w:val="0"/>
          <w:numId w:val="2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83515B" w:rsidRDefault="0083515B" w:rsidP="0083515B">
      <w:pPr>
        <w:pStyle w:val="1"/>
        <w:spacing w:before="18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3515B" w:rsidRDefault="0083515B" w:rsidP="0083515B">
      <w:pPr>
        <w:pStyle w:val="a4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83515B" w:rsidRDefault="0083515B" w:rsidP="0083515B">
      <w:pPr>
        <w:sectPr w:rsidR="0083515B">
          <w:pgSz w:w="11900" w:h="16840"/>
          <w:pgMar w:top="500" w:right="560" w:bottom="280" w:left="560" w:header="720" w:footer="720" w:gutter="0"/>
          <w:cols w:space="720"/>
        </w:sectPr>
      </w:pPr>
    </w:p>
    <w:p w:rsidR="0083515B" w:rsidRDefault="0083515B" w:rsidP="0083515B">
      <w:pPr>
        <w:pStyle w:val="a4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83515B" w:rsidRDefault="0083515B" w:rsidP="0083515B">
      <w:pPr>
        <w:pStyle w:val="a4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83515B" w:rsidRDefault="0083515B" w:rsidP="0083515B">
      <w:pPr>
        <w:pStyle w:val="a4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83515B" w:rsidRDefault="0083515B" w:rsidP="0083515B">
      <w:pPr>
        <w:pStyle w:val="a4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83515B" w:rsidRDefault="0083515B" w:rsidP="0083515B">
      <w:pPr>
        <w:pStyle w:val="a4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83515B" w:rsidRDefault="0083515B" w:rsidP="0083515B">
      <w:pPr>
        <w:pStyle w:val="a4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83515B" w:rsidRDefault="0083515B" w:rsidP="0083515B">
      <w:pPr>
        <w:pStyle w:val="a4"/>
        <w:spacing w:before="177" w:line="292" w:lineRule="auto"/>
        <w:ind w:right="1130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83515B" w:rsidRDefault="0083515B" w:rsidP="0083515B">
      <w:pPr>
        <w:pStyle w:val="a4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3515B" w:rsidRDefault="0083515B" w:rsidP="0083515B">
      <w:pPr>
        <w:pStyle w:val="a4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83515B" w:rsidRDefault="0083515B" w:rsidP="0083515B">
      <w:pPr>
        <w:spacing w:line="292" w:lineRule="auto"/>
        <w:sectPr w:rsidR="0083515B">
          <w:pgSz w:w="11900" w:h="16840"/>
          <w:pgMar w:top="500" w:right="560" w:bottom="280" w:left="560" w:header="720" w:footer="720" w:gutter="0"/>
          <w:cols w:space="720"/>
        </w:sectPr>
      </w:pPr>
    </w:p>
    <w:p w:rsidR="0083515B" w:rsidRDefault="0083515B" w:rsidP="0083515B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3810" t="1905" r="4445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83515B" w:rsidRDefault="0083515B" w:rsidP="0083515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83515B" w:rsidRDefault="0083515B" w:rsidP="0083515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83515B" w:rsidRDefault="0083515B" w:rsidP="0083515B">
      <w:pPr>
        <w:pStyle w:val="a4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83515B" w:rsidRDefault="0083515B" w:rsidP="0083515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83515B" w:rsidRDefault="0083515B" w:rsidP="0083515B">
      <w:pPr>
        <w:pStyle w:val="a4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83515B" w:rsidRDefault="0083515B" w:rsidP="0083515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83515B" w:rsidRDefault="0083515B" w:rsidP="0083515B">
      <w:pPr>
        <w:pStyle w:val="a4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83515B" w:rsidRDefault="0083515B" w:rsidP="0083515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83515B" w:rsidRDefault="0083515B" w:rsidP="0083515B">
      <w:pPr>
        <w:pStyle w:val="a4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83515B" w:rsidRDefault="0083515B" w:rsidP="0083515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83515B" w:rsidRDefault="0083515B" w:rsidP="0083515B">
      <w:pPr>
        <w:pStyle w:val="a4"/>
        <w:spacing w:before="60" w:line="292" w:lineRule="auto"/>
        <w:ind w:right="1004" w:firstLine="180"/>
      </w:pPr>
      <w:r>
        <w:t xml:space="preserve">Военная тема в музыкальном искусстве. </w:t>
      </w:r>
      <w:proofErr w:type="gramStart"/>
      <w:r>
        <w:t>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proofErr w:type="gramEnd"/>
    </w:p>
    <w:p w:rsidR="0083515B" w:rsidRDefault="0083515B" w:rsidP="0083515B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83515B" w:rsidRDefault="0083515B" w:rsidP="0083515B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83515B" w:rsidRDefault="0083515B" w:rsidP="0083515B">
      <w:pPr>
        <w:pStyle w:val="a4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83515B" w:rsidRDefault="0083515B" w:rsidP="0083515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83515B" w:rsidRDefault="0083515B" w:rsidP="0083515B">
      <w:pPr>
        <w:pStyle w:val="a4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83515B" w:rsidRDefault="0083515B" w:rsidP="0083515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83515B" w:rsidRDefault="0083515B" w:rsidP="0083515B">
      <w:pPr>
        <w:pStyle w:val="a4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83515B" w:rsidRDefault="0083515B" w:rsidP="0083515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83515B" w:rsidRDefault="0083515B" w:rsidP="0083515B">
      <w:pPr>
        <w:pStyle w:val="a4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proofErr w:type="gramStart"/>
      <w:r>
        <w:t>2</w:t>
      </w:r>
      <w:proofErr w:type="gramEnd"/>
      <w:r>
        <w:t>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83515B" w:rsidRDefault="0083515B" w:rsidP="0083515B">
      <w:pPr>
        <w:pStyle w:val="1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83515B" w:rsidRDefault="0083515B" w:rsidP="0083515B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83515B" w:rsidRDefault="0083515B" w:rsidP="0083515B">
      <w:pPr>
        <w:pStyle w:val="a4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83515B" w:rsidRDefault="0083515B" w:rsidP="0083515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83515B" w:rsidRDefault="0083515B" w:rsidP="0083515B">
      <w:pPr>
        <w:pStyle w:val="a4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83515B" w:rsidRDefault="0083515B" w:rsidP="0083515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83515B" w:rsidRDefault="0083515B" w:rsidP="0083515B">
      <w:pPr>
        <w:pStyle w:val="a4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83515B" w:rsidRDefault="0083515B" w:rsidP="0083515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83515B" w:rsidRDefault="0083515B" w:rsidP="0083515B">
      <w:pPr>
        <w:pStyle w:val="a4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83515B" w:rsidRDefault="0083515B" w:rsidP="0083515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83515B" w:rsidRDefault="0083515B" w:rsidP="0083515B">
      <w:pPr>
        <w:pStyle w:val="a4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83515B" w:rsidRDefault="0083515B" w:rsidP="0083515B">
      <w:pPr>
        <w:pStyle w:val="1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83515B" w:rsidRDefault="0083515B" w:rsidP="0083515B">
      <w:pPr>
        <w:sectPr w:rsidR="0083515B">
          <w:pgSz w:w="11900" w:h="16840"/>
          <w:pgMar w:top="520" w:right="560" w:bottom="280" w:left="560" w:header="720" w:footer="720" w:gutter="0"/>
          <w:cols w:space="720"/>
        </w:sectPr>
      </w:pPr>
    </w:p>
    <w:p w:rsidR="0083515B" w:rsidRDefault="0083515B" w:rsidP="0083515B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83515B" w:rsidRDefault="0083515B" w:rsidP="0083515B">
      <w:pPr>
        <w:pStyle w:val="a4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83515B" w:rsidRDefault="0083515B" w:rsidP="0083515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83515B" w:rsidRDefault="0083515B" w:rsidP="0083515B">
      <w:pPr>
        <w:pStyle w:val="a4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83515B" w:rsidRDefault="0083515B" w:rsidP="0083515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83515B" w:rsidRDefault="0083515B" w:rsidP="0083515B">
      <w:pPr>
        <w:pStyle w:val="a4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83515B" w:rsidRDefault="0083515B" w:rsidP="0083515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83515B" w:rsidRDefault="0083515B" w:rsidP="0083515B">
      <w:pPr>
        <w:pStyle w:val="a4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83515B" w:rsidRDefault="0083515B" w:rsidP="0083515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83515B" w:rsidRDefault="0083515B" w:rsidP="0083515B">
      <w:pPr>
        <w:pStyle w:val="a4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83515B" w:rsidRDefault="0083515B" w:rsidP="0083515B">
      <w:pPr>
        <w:pStyle w:val="1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83515B" w:rsidRDefault="0083515B" w:rsidP="0083515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83515B" w:rsidRDefault="0083515B" w:rsidP="0083515B">
      <w:pPr>
        <w:pStyle w:val="a4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r>
        <w:t>классиков.</w:t>
      </w:r>
    </w:p>
    <w:p w:rsidR="0083515B" w:rsidRDefault="0083515B" w:rsidP="0083515B">
      <w:pPr>
        <w:pStyle w:val="1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83515B" w:rsidRDefault="0083515B" w:rsidP="0083515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83515B" w:rsidRDefault="0083515B" w:rsidP="0083515B">
      <w:pPr>
        <w:pStyle w:val="a4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83515B" w:rsidRDefault="0083515B" w:rsidP="0083515B">
      <w:pPr>
        <w:pStyle w:val="1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83515B" w:rsidRDefault="0083515B" w:rsidP="0083515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83515B" w:rsidRDefault="0083515B" w:rsidP="0083515B">
      <w:pPr>
        <w:pStyle w:val="a4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83515B" w:rsidRDefault="0083515B" w:rsidP="0083515B">
      <w:pPr>
        <w:sectPr w:rsidR="0083515B">
          <w:pgSz w:w="11900" w:h="16840"/>
          <w:pgMar w:top="520" w:right="560" w:bottom="280" w:left="560" w:header="720" w:footer="720" w:gutter="0"/>
          <w:cols w:space="720"/>
        </w:sectPr>
      </w:pPr>
    </w:p>
    <w:p w:rsidR="0083515B" w:rsidRDefault="0083515B" w:rsidP="0083515B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3810" t="1905" r="4445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c7mw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83515B" w:rsidRDefault="0083515B" w:rsidP="0083515B">
      <w:pPr>
        <w:pStyle w:val="a4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83515B" w:rsidRDefault="0083515B" w:rsidP="0083515B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3515B" w:rsidRDefault="0083515B" w:rsidP="0083515B">
      <w:pPr>
        <w:pStyle w:val="a4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83515B" w:rsidRDefault="0083515B" w:rsidP="0083515B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83515B" w:rsidRDefault="0083515B" w:rsidP="0083515B">
      <w:pPr>
        <w:pStyle w:val="a4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83515B" w:rsidRDefault="0083515B" w:rsidP="0083515B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3515B" w:rsidRDefault="0083515B" w:rsidP="0083515B">
      <w:pPr>
        <w:pStyle w:val="a4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83515B" w:rsidRDefault="0083515B" w:rsidP="0083515B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3515B" w:rsidRDefault="0083515B" w:rsidP="0083515B">
      <w:pPr>
        <w:pStyle w:val="a4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83515B" w:rsidRDefault="0083515B" w:rsidP="0083515B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3515B" w:rsidRDefault="0083515B" w:rsidP="0083515B">
      <w:pPr>
        <w:pStyle w:val="a4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83515B" w:rsidRDefault="0083515B" w:rsidP="0083515B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3515B" w:rsidRDefault="0083515B" w:rsidP="0083515B">
      <w:pPr>
        <w:pStyle w:val="a4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83515B" w:rsidRDefault="0083515B" w:rsidP="0083515B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3515B" w:rsidRDefault="0083515B" w:rsidP="0083515B">
      <w:pPr>
        <w:pStyle w:val="a4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83515B" w:rsidRDefault="0083515B" w:rsidP="0083515B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3515B" w:rsidRDefault="0083515B" w:rsidP="0083515B">
      <w:pPr>
        <w:pStyle w:val="a4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83515B" w:rsidRDefault="0083515B" w:rsidP="0083515B">
      <w:pPr>
        <w:pStyle w:val="a4"/>
        <w:spacing w:before="10"/>
        <w:ind w:left="0"/>
        <w:rPr>
          <w:sz w:val="21"/>
        </w:rPr>
      </w:pPr>
    </w:p>
    <w:p w:rsidR="0083515B" w:rsidRDefault="0083515B" w:rsidP="0083515B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3515B" w:rsidRDefault="0083515B" w:rsidP="0083515B">
      <w:pPr>
        <w:pStyle w:val="a4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83515B" w:rsidRDefault="0083515B" w:rsidP="0083515B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83515B" w:rsidRDefault="0083515B" w:rsidP="0083515B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3515B" w:rsidRDefault="0083515B" w:rsidP="0083515B">
      <w:pPr>
        <w:pStyle w:val="a6"/>
        <w:numPr>
          <w:ilvl w:val="0"/>
          <w:numId w:val="4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83515B" w:rsidRDefault="0083515B" w:rsidP="0083515B">
      <w:pPr>
        <w:spacing w:line="292" w:lineRule="auto"/>
        <w:rPr>
          <w:sz w:val="24"/>
        </w:rPr>
        <w:sectPr w:rsidR="0083515B">
          <w:pgSz w:w="11900" w:h="16840"/>
          <w:pgMar w:top="520" w:right="560" w:bottom="280" w:left="560" w:header="720" w:footer="720" w:gutter="0"/>
          <w:cols w:space="720"/>
        </w:sectPr>
      </w:pPr>
    </w:p>
    <w:p w:rsidR="0083515B" w:rsidRDefault="0083515B" w:rsidP="0083515B">
      <w:pPr>
        <w:pStyle w:val="a6"/>
        <w:numPr>
          <w:ilvl w:val="0"/>
          <w:numId w:val="4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3515B" w:rsidRDefault="0083515B" w:rsidP="0083515B">
      <w:pPr>
        <w:pStyle w:val="a6"/>
        <w:numPr>
          <w:ilvl w:val="0"/>
          <w:numId w:val="4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83515B" w:rsidRDefault="0083515B" w:rsidP="0083515B">
      <w:pPr>
        <w:pStyle w:val="a6"/>
        <w:numPr>
          <w:ilvl w:val="0"/>
          <w:numId w:val="4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83515B" w:rsidRDefault="0083515B" w:rsidP="0083515B">
      <w:pPr>
        <w:pStyle w:val="a6"/>
        <w:numPr>
          <w:ilvl w:val="0"/>
          <w:numId w:val="4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83515B" w:rsidRDefault="0083515B" w:rsidP="0083515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3515B" w:rsidRDefault="0083515B" w:rsidP="0083515B">
      <w:pPr>
        <w:pStyle w:val="a4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83515B" w:rsidRDefault="0083515B" w:rsidP="0083515B">
      <w:pPr>
        <w:pStyle w:val="a4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83515B" w:rsidRDefault="0083515B" w:rsidP="0083515B">
      <w:pPr>
        <w:pStyle w:val="a4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 основе предложенных критериев);</w:t>
      </w:r>
    </w:p>
    <w:p w:rsidR="0083515B" w:rsidRDefault="0083515B" w:rsidP="0083515B">
      <w:pPr>
        <w:pStyle w:val="a4"/>
        <w:spacing w:line="292" w:lineRule="auto"/>
        <w:ind w:right="199" w:firstLine="180"/>
      </w:pPr>
      <w:proofErr w:type="gramStart"/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  <w:proofErr w:type="gramEnd"/>
    </w:p>
    <w:p w:rsidR="0083515B" w:rsidRDefault="0083515B" w:rsidP="0083515B">
      <w:pPr>
        <w:pStyle w:val="a4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83515B" w:rsidRDefault="0083515B" w:rsidP="0083515B">
      <w:pPr>
        <w:pStyle w:val="a4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83515B" w:rsidRDefault="0083515B" w:rsidP="0083515B">
      <w:pPr>
        <w:pStyle w:val="a4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83515B" w:rsidRDefault="0083515B" w:rsidP="0083515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3515B" w:rsidRDefault="0083515B" w:rsidP="0083515B">
      <w:pPr>
        <w:pStyle w:val="a4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83515B" w:rsidRDefault="0083515B" w:rsidP="0083515B">
      <w:pPr>
        <w:pStyle w:val="a4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83515B" w:rsidRDefault="0083515B" w:rsidP="0083515B">
      <w:pPr>
        <w:pStyle w:val="a4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83515B" w:rsidRDefault="0083515B" w:rsidP="0083515B">
      <w:pPr>
        <w:pStyle w:val="a4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83515B" w:rsidRDefault="0083515B" w:rsidP="0083515B">
      <w:pPr>
        <w:pStyle w:val="a4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83515B" w:rsidRDefault="0083515B" w:rsidP="0083515B">
      <w:pPr>
        <w:pStyle w:val="a4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83515B" w:rsidRDefault="0083515B" w:rsidP="0083515B">
      <w:pPr>
        <w:pStyle w:val="a4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83515B" w:rsidRDefault="0083515B" w:rsidP="0083515B">
      <w:pPr>
        <w:pStyle w:val="1"/>
        <w:numPr>
          <w:ilvl w:val="0"/>
          <w:numId w:val="3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83515B" w:rsidRDefault="0083515B" w:rsidP="0083515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83515B" w:rsidRDefault="0083515B" w:rsidP="0083515B">
      <w:pPr>
        <w:pStyle w:val="a4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83515B" w:rsidRDefault="0083515B" w:rsidP="0083515B">
      <w:pPr>
        <w:pStyle w:val="a4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83515B" w:rsidRDefault="0083515B" w:rsidP="0083515B">
      <w:pPr>
        <w:pStyle w:val="a4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83515B" w:rsidRDefault="0083515B" w:rsidP="0083515B">
      <w:pPr>
        <w:sectPr w:rsidR="0083515B">
          <w:pgSz w:w="11900" w:h="16840"/>
          <w:pgMar w:top="520" w:right="560" w:bottom="280" w:left="560" w:header="720" w:footer="720" w:gutter="0"/>
          <w:cols w:space="720"/>
        </w:sectPr>
      </w:pPr>
    </w:p>
    <w:p w:rsidR="0083515B" w:rsidRDefault="0083515B" w:rsidP="0083515B">
      <w:pPr>
        <w:pStyle w:val="a4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83515B" w:rsidRDefault="0083515B" w:rsidP="0083515B">
      <w:pPr>
        <w:pStyle w:val="a4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83515B" w:rsidRDefault="0083515B" w:rsidP="0083515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83515B" w:rsidRDefault="0083515B" w:rsidP="0083515B">
      <w:pPr>
        <w:pStyle w:val="a4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83515B" w:rsidRDefault="0083515B" w:rsidP="0083515B">
      <w:pPr>
        <w:pStyle w:val="a4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83515B" w:rsidRDefault="0083515B" w:rsidP="0083515B">
      <w:pPr>
        <w:pStyle w:val="a4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83515B" w:rsidRDefault="0083515B" w:rsidP="0083515B">
      <w:pPr>
        <w:pStyle w:val="a4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83515B" w:rsidRDefault="0083515B" w:rsidP="0083515B">
      <w:pPr>
        <w:pStyle w:val="a4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83515B" w:rsidRDefault="0083515B" w:rsidP="0083515B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83515B" w:rsidRDefault="0083515B" w:rsidP="0083515B">
      <w:pPr>
        <w:pStyle w:val="a4"/>
        <w:spacing w:before="61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83515B" w:rsidRDefault="0083515B" w:rsidP="0083515B">
      <w:pPr>
        <w:pStyle w:val="a4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83515B" w:rsidRDefault="0083515B" w:rsidP="0083515B">
      <w:pPr>
        <w:pStyle w:val="a4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83515B" w:rsidRDefault="0083515B" w:rsidP="0083515B">
      <w:pPr>
        <w:pStyle w:val="a4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83515B" w:rsidRDefault="0083515B" w:rsidP="0083515B">
      <w:pPr>
        <w:pStyle w:val="a4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83515B" w:rsidRDefault="0083515B" w:rsidP="0083515B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83515B" w:rsidRDefault="0083515B" w:rsidP="0083515B">
      <w:pPr>
        <w:pStyle w:val="a4"/>
        <w:spacing w:before="53"/>
        <w:ind w:left="286"/>
      </w:pPr>
      <w:r>
        <w:t>Самоорганизация:</w:t>
      </w:r>
    </w:p>
    <w:p w:rsidR="0083515B" w:rsidRDefault="0083515B" w:rsidP="0083515B">
      <w:pPr>
        <w:pStyle w:val="a4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83515B" w:rsidRDefault="0083515B" w:rsidP="0083515B">
      <w:pPr>
        <w:pStyle w:val="a4"/>
        <w:spacing w:line="275" w:lineRule="exact"/>
        <w:ind w:left="286"/>
      </w:pPr>
      <w:r>
        <w:t>Самоконтроль:</w:t>
      </w:r>
    </w:p>
    <w:p w:rsidR="0083515B" w:rsidRDefault="0083515B" w:rsidP="0083515B">
      <w:pPr>
        <w:pStyle w:val="a4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83515B" w:rsidRDefault="0083515B" w:rsidP="0083515B">
      <w:pPr>
        <w:pStyle w:val="a4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83515B" w:rsidRDefault="0083515B" w:rsidP="0083515B">
      <w:pPr>
        <w:pStyle w:val="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3515B" w:rsidRDefault="0083515B" w:rsidP="0083515B">
      <w:pPr>
        <w:pStyle w:val="a4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83515B" w:rsidRDefault="0083515B" w:rsidP="0083515B">
      <w:pPr>
        <w:pStyle w:val="a4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83515B" w:rsidRDefault="0083515B" w:rsidP="0083515B">
      <w:pPr>
        <w:sectPr w:rsidR="0083515B">
          <w:pgSz w:w="11900" w:h="16840"/>
          <w:pgMar w:top="500" w:right="560" w:bottom="280" w:left="560" w:header="720" w:footer="720" w:gutter="0"/>
          <w:cols w:space="720"/>
        </w:sectPr>
      </w:pPr>
    </w:p>
    <w:p w:rsidR="0083515B" w:rsidRDefault="0083515B" w:rsidP="0083515B">
      <w:pPr>
        <w:pStyle w:val="a4"/>
        <w:spacing w:before="66" w:line="292" w:lineRule="auto"/>
        <w:ind w:right="487" w:firstLine="180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83515B" w:rsidRDefault="0083515B" w:rsidP="0083515B">
      <w:pPr>
        <w:pStyle w:val="a4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83515B" w:rsidRDefault="0083515B" w:rsidP="0083515B">
      <w:pPr>
        <w:pStyle w:val="a4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83515B" w:rsidRDefault="0083515B" w:rsidP="0083515B">
      <w:pPr>
        <w:pStyle w:val="a4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83515B" w:rsidRDefault="0083515B" w:rsidP="0083515B">
      <w:pPr>
        <w:pStyle w:val="a4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83515B" w:rsidRDefault="0083515B" w:rsidP="0083515B">
      <w:pPr>
        <w:pStyle w:val="a4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83515B" w:rsidRDefault="0083515B" w:rsidP="0083515B">
      <w:pPr>
        <w:pStyle w:val="1"/>
        <w:spacing w:before="115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83515B" w:rsidRDefault="0083515B" w:rsidP="0083515B">
      <w:pPr>
        <w:pStyle w:val="a4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83515B" w:rsidRDefault="0083515B" w:rsidP="0083515B">
      <w:pPr>
        <w:pStyle w:val="a4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83515B" w:rsidRDefault="0083515B" w:rsidP="0083515B">
      <w:pPr>
        <w:pStyle w:val="a4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83515B" w:rsidRDefault="0083515B" w:rsidP="0083515B">
      <w:pPr>
        <w:pStyle w:val="1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83515B" w:rsidRDefault="0083515B" w:rsidP="0083515B">
      <w:pPr>
        <w:pStyle w:val="a4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83515B" w:rsidRDefault="0083515B" w:rsidP="0083515B">
      <w:pPr>
        <w:pStyle w:val="a4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83515B" w:rsidRDefault="0083515B" w:rsidP="0083515B">
      <w:pPr>
        <w:pStyle w:val="a4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83515B" w:rsidRDefault="0083515B" w:rsidP="0083515B">
      <w:pPr>
        <w:pStyle w:val="a4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83515B" w:rsidRDefault="0083515B" w:rsidP="0083515B">
      <w:pPr>
        <w:pStyle w:val="a4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83515B" w:rsidRDefault="0083515B" w:rsidP="0083515B">
      <w:pPr>
        <w:pStyle w:val="a4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83515B" w:rsidRDefault="0083515B" w:rsidP="0083515B">
      <w:pPr>
        <w:pStyle w:val="a4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83515B" w:rsidRDefault="0083515B" w:rsidP="0083515B">
      <w:pPr>
        <w:pStyle w:val="1"/>
        <w:spacing w:before="178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83515B" w:rsidRDefault="0083515B" w:rsidP="0083515B">
      <w:pPr>
        <w:pStyle w:val="a4"/>
        <w:spacing w:before="60" w:line="292" w:lineRule="auto"/>
        <w:ind w:firstLine="180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  <w:proofErr w:type="gramEnd"/>
    </w:p>
    <w:p w:rsidR="0083515B" w:rsidRDefault="0083515B" w:rsidP="0083515B">
      <w:pPr>
        <w:pStyle w:val="a4"/>
        <w:spacing w:line="292" w:lineRule="auto"/>
        <w:ind w:firstLine="180"/>
      </w:pPr>
      <w:proofErr w:type="gramStart"/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  <w:proofErr w:type="gramEnd"/>
    </w:p>
    <w:p w:rsidR="0083515B" w:rsidRDefault="0083515B" w:rsidP="0083515B">
      <w:pPr>
        <w:pStyle w:val="a4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83515B" w:rsidRDefault="0083515B" w:rsidP="0083515B">
      <w:pPr>
        <w:pStyle w:val="a4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83515B" w:rsidRDefault="0083515B" w:rsidP="0083515B">
      <w:pPr>
        <w:pStyle w:val="a4"/>
        <w:spacing w:before="57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:rsidR="0083515B" w:rsidRDefault="0083515B" w:rsidP="0083515B">
      <w:pPr>
        <w:spacing w:line="292" w:lineRule="auto"/>
        <w:sectPr w:rsidR="0083515B">
          <w:pgSz w:w="11900" w:h="16840"/>
          <w:pgMar w:top="520" w:right="560" w:bottom="280" w:left="560" w:header="720" w:footer="720" w:gutter="0"/>
          <w:cols w:space="720"/>
        </w:sectPr>
      </w:pPr>
    </w:p>
    <w:p w:rsidR="0083515B" w:rsidRDefault="0083515B" w:rsidP="0083515B">
      <w:pPr>
        <w:pStyle w:val="a4"/>
        <w:spacing w:before="66" w:line="292" w:lineRule="auto"/>
        <w:ind w:left="286" w:right="350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83515B" w:rsidRDefault="0083515B" w:rsidP="0083515B">
      <w:pPr>
        <w:pStyle w:val="a4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83515B" w:rsidRDefault="0083515B" w:rsidP="0083515B">
      <w:pPr>
        <w:pStyle w:val="1"/>
        <w:spacing w:before="180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83515B" w:rsidRDefault="0083515B" w:rsidP="0083515B">
      <w:pPr>
        <w:pStyle w:val="a4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83515B" w:rsidRDefault="0083515B" w:rsidP="0083515B">
      <w:pPr>
        <w:pStyle w:val="a4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83515B" w:rsidRDefault="0083515B" w:rsidP="0083515B">
      <w:pPr>
        <w:pStyle w:val="a4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83515B" w:rsidRDefault="0083515B" w:rsidP="0083515B">
      <w:pPr>
        <w:pStyle w:val="a4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83515B" w:rsidRDefault="0083515B" w:rsidP="0083515B">
      <w:pPr>
        <w:pStyle w:val="a4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83515B" w:rsidRDefault="0083515B" w:rsidP="0083515B">
      <w:pPr>
        <w:pStyle w:val="a4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83515B" w:rsidRDefault="0083515B" w:rsidP="0083515B">
      <w:pPr>
        <w:pStyle w:val="a4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83515B" w:rsidRDefault="0083515B" w:rsidP="0083515B">
      <w:pPr>
        <w:pStyle w:val="1"/>
        <w:spacing w:before="112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83515B" w:rsidRDefault="0083515B" w:rsidP="0083515B">
      <w:pPr>
        <w:pStyle w:val="a4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83515B" w:rsidRDefault="0083515B" w:rsidP="0083515B">
      <w:pPr>
        <w:pStyle w:val="a4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83515B" w:rsidRDefault="0083515B" w:rsidP="0083515B">
      <w:pPr>
        <w:pStyle w:val="a4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83515B" w:rsidRDefault="0083515B" w:rsidP="0083515B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83515B" w:rsidRDefault="0083515B" w:rsidP="0083515B">
      <w:pPr>
        <w:pStyle w:val="a4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83515B" w:rsidRDefault="0083515B" w:rsidP="0083515B">
      <w:pPr>
        <w:pStyle w:val="a4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83515B" w:rsidRDefault="0083515B" w:rsidP="0083515B">
      <w:pPr>
        <w:pStyle w:val="a4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83515B" w:rsidRDefault="0083515B" w:rsidP="0083515B">
      <w:pPr>
        <w:pStyle w:val="a4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83515B" w:rsidRDefault="0083515B" w:rsidP="0083515B">
      <w:pPr>
        <w:pStyle w:val="1"/>
        <w:spacing w:before="118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83515B" w:rsidRDefault="0083515B" w:rsidP="0083515B">
      <w:pPr>
        <w:pStyle w:val="a4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83515B" w:rsidRDefault="0083515B" w:rsidP="0083515B">
      <w:pPr>
        <w:pStyle w:val="a4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83515B" w:rsidRDefault="0083515B" w:rsidP="0083515B">
      <w:pPr>
        <w:pStyle w:val="a4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83515B" w:rsidRDefault="0083515B" w:rsidP="0083515B">
      <w:pPr>
        <w:pStyle w:val="a4"/>
        <w:spacing w:line="292" w:lineRule="auto"/>
        <w:ind w:firstLine="180"/>
      </w:pPr>
      <w:proofErr w:type="gramStart"/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83515B" w:rsidRDefault="0083515B" w:rsidP="0083515B">
      <w:pPr>
        <w:spacing w:line="292" w:lineRule="auto"/>
        <w:sectPr w:rsidR="0083515B">
          <w:pgSz w:w="11900" w:h="16840"/>
          <w:pgMar w:top="520" w:right="560" w:bottom="280" w:left="560" w:header="720" w:footer="720" w:gutter="0"/>
          <w:cols w:space="720"/>
        </w:sectPr>
      </w:pPr>
    </w:p>
    <w:p w:rsidR="0083515B" w:rsidRDefault="0083515B" w:rsidP="0083515B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120" cy="7620"/>
                <wp:effectExtent l="3810" t="0" r="4445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83515B" w:rsidRDefault="0083515B" w:rsidP="0083515B">
      <w:pPr>
        <w:pStyle w:val="a4"/>
        <w:spacing w:before="2"/>
        <w:ind w:left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Tr="00760811">
        <w:trPr>
          <w:trHeight w:val="333"/>
        </w:trPr>
        <w:tc>
          <w:tcPr>
            <w:tcW w:w="468" w:type="dxa"/>
            <w:vMerge w:val="restart"/>
          </w:tcPr>
          <w:p w:rsidR="0083515B" w:rsidRDefault="0083515B" w:rsidP="0076081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272" w:type="dxa"/>
            <w:vMerge w:val="restart"/>
          </w:tcPr>
          <w:p w:rsidR="0083515B" w:rsidRDefault="0083515B" w:rsidP="00760811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3515B" w:rsidRDefault="0083515B" w:rsidP="007608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984" w:type="dxa"/>
            <w:gridSpan w:val="3"/>
          </w:tcPr>
          <w:p w:rsidR="0083515B" w:rsidRDefault="0083515B" w:rsidP="0076081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83515B" w:rsidRDefault="0083515B" w:rsidP="00760811">
            <w:pPr>
              <w:pStyle w:val="TableParagraph"/>
              <w:spacing w:before="74" w:line="266" w:lineRule="auto"/>
              <w:ind w:left="81"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83515B" w:rsidRDefault="0083515B" w:rsidP="00760811">
            <w:pPr>
              <w:pStyle w:val="TableParagraph"/>
              <w:spacing w:before="74" w:line="266" w:lineRule="auto"/>
              <w:ind w:left="81" w:right="4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83515B" w:rsidRDefault="0083515B" w:rsidP="00760811">
            <w:pPr>
              <w:pStyle w:val="TableParagraph"/>
              <w:spacing w:before="74" w:line="266" w:lineRule="auto"/>
              <w:ind w:left="82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30" w:type="dxa"/>
            <w:vMerge w:val="restart"/>
          </w:tcPr>
          <w:p w:rsidR="0083515B" w:rsidRDefault="0083515B" w:rsidP="00760811">
            <w:pPr>
              <w:pStyle w:val="TableParagraph"/>
              <w:spacing w:before="74" w:line="266" w:lineRule="auto"/>
              <w:ind w:left="83" w:right="6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3515B" w:rsidTr="0076081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3515B" w:rsidRDefault="0083515B" w:rsidP="0076081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83515B" w:rsidRDefault="0083515B" w:rsidP="0076081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80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83515B" w:rsidRDefault="0083515B" w:rsidP="0076081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83515B" w:rsidRDefault="0083515B" w:rsidP="00760811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83515B" w:rsidRDefault="0083515B" w:rsidP="00760811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83515B" w:rsidRDefault="0083515B" w:rsidP="00760811">
            <w:pPr>
              <w:rPr>
                <w:sz w:val="2"/>
                <w:szCs w:val="2"/>
              </w:rPr>
            </w:pPr>
          </w:p>
        </w:tc>
      </w:tr>
      <w:tr w:rsidR="0083515B" w:rsidTr="00760811">
        <w:trPr>
          <w:trHeight w:val="333"/>
        </w:trPr>
        <w:tc>
          <w:tcPr>
            <w:tcW w:w="15494" w:type="dxa"/>
            <w:gridSpan w:val="12"/>
          </w:tcPr>
          <w:p w:rsidR="0083515B" w:rsidRDefault="0083515B" w:rsidP="007608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83515B" w:rsidRPr="00D00094" w:rsidTr="00760811">
        <w:trPr>
          <w:trHeight w:val="2830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83515B" w:rsidRDefault="0083515B" w:rsidP="00760811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81" w:right="63"/>
              <w:rPr>
                <w:sz w:val="15"/>
              </w:rPr>
            </w:pPr>
            <w:r>
              <w:rPr>
                <w:w w:val="105"/>
                <w:sz w:val="15"/>
              </w:rPr>
              <w:t>в жизни 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концентрация </w:t>
            </w:r>
            <w:r>
              <w:rPr>
                <w:w w:val="105"/>
                <w:sz w:val="15"/>
              </w:rPr>
              <w:t>на 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восприятии, своём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D00094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1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RPr="00D00094" w:rsidTr="00760811">
        <w:trPr>
          <w:trHeight w:val="5328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песня "Широка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 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И.Дунаевский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А.Александров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М.И.Глинка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"Патриотическая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А.Александров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81" w:right="12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83515B" w:rsidRDefault="0083515B" w:rsidP="00760811">
            <w:pPr>
              <w:pStyle w:val="TableParagraph"/>
              <w:spacing w:before="8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:rsidR="0083515B" w:rsidRDefault="0083515B" w:rsidP="00760811">
            <w:pPr>
              <w:pStyle w:val="TableParagraph"/>
              <w:spacing w:before="8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 w:rsidR="0083515B" w:rsidRDefault="0083515B" w:rsidP="00760811">
            <w:pPr>
              <w:pStyle w:val="TableParagraph"/>
              <w:spacing w:before="20" w:line="266" w:lineRule="auto"/>
              <w:ind w:left="81" w:right="490"/>
              <w:rPr>
                <w:sz w:val="15"/>
              </w:rPr>
            </w:pPr>
            <w:r>
              <w:rPr>
                <w:w w:val="105"/>
                <w:sz w:val="15"/>
              </w:rPr>
              <w:t>«Угадай моё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настроение»;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before="74"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D00094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2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Tr="00760811">
        <w:trPr>
          <w:trHeight w:val="333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515B" w:rsidTr="00760811">
        <w:trPr>
          <w:trHeight w:val="333"/>
        </w:trPr>
        <w:tc>
          <w:tcPr>
            <w:tcW w:w="15494" w:type="dxa"/>
            <w:gridSpan w:val="12"/>
          </w:tcPr>
          <w:p w:rsidR="0083515B" w:rsidRDefault="0083515B" w:rsidP="007608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83515B" w:rsidRDefault="0083515B" w:rsidP="0083515B">
      <w:pPr>
        <w:rPr>
          <w:sz w:val="15"/>
        </w:rPr>
        <w:sectPr w:rsidR="0083515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RPr="00D00094" w:rsidTr="00760811">
        <w:trPr>
          <w:trHeight w:val="5135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"Приходите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гости к нам"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песня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  <w:r>
              <w:rPr>
                <w:w w:val="105"/>
                <w:sz w:val="15"/>
              </w:rPr>
              <w:t xml:space="preserve">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"Там,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неведомых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дорожках"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В.Дашкевич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А.К.Лядов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кикиморы"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Ольга Ш.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Лешего"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Н.Масленникова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Водяного"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м/ф "Летучий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корабль"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М.Дунаевский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 "Ариэль"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П.И.Чайковский</w:t>
            </w:r>
            <w:proofErr w:type="spellEnd"/>
            <w:proofErr w:type="gramEnd"/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аккомпанемента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песням.;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3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3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D00094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3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3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3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3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RPr="00D00094" w:rsidTr="00760811">
        <w:trPr>
          <w:trHeight w:val="3599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268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"На горе-то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калина"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"Ах, вы сени"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</w:t>
            </w:r>
          </w:p>
          <w:p w:rsidR="0083515B" w:rsidRDefault="0083515B" w:rsidP="00760811">
            <w:pPr>
              <w:pStyle w:val="TableParagraph"/>
              <w:spacing w:before="5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Во</w:t>
            </w:r>
            <w:proofErr w:type="gramEnd"/>
            <w:r>
              <w:rPr>
                <w:w w:val="105"/>
                <w:sz w:val="15"/>
              </w:rPr>
              <w:t xml:space="preserve"> саду ли,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огороде" </w:t>
            </w:r>
            <w:r>
              <w:rPr>
                <w:spacing w:val="-1"/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песня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Г.Струве</w:t>
            </w:r>
            <w:proofErr w:type="spellEnd"/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20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</w:t>
            </w:r>
            <w:proofErr w:type="gramStart"/>
            <w:r>
              <w:rPr>
                <w:w w:val="105"/>
                <w:sz w:val="15"/>
              </w:rPr>
              <w:t>я-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 игре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3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3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4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4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D00094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4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4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4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4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83515B" w:rsidRPr="0083515B" w:rsidRDefault="0083515B" w:rsidP="0083515B">
      <w:pPr>
        <w:spacing w:line="266" w:lineRule="auto"/>
        <w:rPr>
          <w:sz w:val="15"/>
          <w:lang w:val="en-US"/>
        </w:rPr>
        <w:sectPr w:rsidR="0083515B" w:rsidRPr="008351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RPr="00D00094" w:rsidTr="00760811">
        <w:trPr>
          <w:trHeight w:val="4367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110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71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Н.А.Римски</w:t>
            </w:r>
            <w:proofErr w:type="gramStart"/>
            <w:r>
              <w:rPr>
                <w:w w:val="105"/>
                <w:sz w:val="15"/>
              </w:rPr>
              <w:t>й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снятого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опере)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песня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Г.Струве</w:t>
            </w:r>
            <w:proofErr w:type="spellEnd"/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сказывания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</w:p>
          <w:p w:rsidR="0083515B" w:rsidRDefault="0083515B" w:rsidP="00760811">
            <w:pPr>
              <w:pStyle w:val="TableParagraph"/>
              <w:spacing w:before="3" w:line="266" w:lineRule="auto"/>
              <w:ind w:left="81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сказок,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былин, эпических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3515B" w:rsidRDefault="0083515B" w:rsidP="00760811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В</w:t>
            </w:r>
          </w:p>
          <w:p w:rsidR="0083515B" w:rsidRDefault="0083515B" w:rsidP="00760811">
            <w:pPr>
              <w:pStyle w:val="TableParagraph"/>
              <w:spacing w:before="20" w:line="266" w:lineRule="auto"/>
              <w:ind w:left="81" w:right="4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Просмотр фильмов,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4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5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5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D00094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5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5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5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5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Tr="00760811">
        <w:trPr>
          <w:trHeight w:val="333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515B" w:rsidTr="00760811">
        <w:trPr>
          <w:trHeight w:val="333"/>
        </w:trPr>
        <w:tc>
          <w:tcPr>
            <w:tcW w:w="15494" w:type="dxa"/>
            <w:gridSpan w:val="12"/>
          </w:tcPr>
          <w:p w:rsidR="0083515B" w:rsidRDefault="0083515B" w:rsidP="0076081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83515B" w:rsidRPr="00D00094" w:rsidTr="00760811">
        <w:trPr>
          <w:trHeight w:val="2830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"Адажио"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Д.Штейбельт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утрата"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79" w:right="43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Р.Шуман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66"/>
              <w:rPr>
                <w:sz w:val="15"/>
              </w:rPr>
            </w:pP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подражание звукам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голосам природы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5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5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6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6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D00094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6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6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6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6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83515B" w:rsidRPr="0083515B" w:rsidRDefault="0083515B" w:rsidP="0083515B">
      <w:pPr>
        <w:spacing w:line="266" w:lineRule="auto"/>
        <w:rPr>
          <w:sz w:val="15"/>
          <w:lang w:val="en-US"/>
        </w:rPr>
        <w:sectPr w:rsidR="0083515B" w:rsidRPr="008351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RPr="00D00094" w:rsidTr="00760811">
        <w:trPr>
          <w:trHeight w:val="2890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5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М.С.Толмачёва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В.Герчик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83515B" w:rsidRDefault="0083515B" w:rsidP="00760811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песня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Г.Струве</w:t>
            </w:r>
            <w:proofErr w:type="spellEnd"/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54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 песен,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6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7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7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D00094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7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7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7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7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RPr="00D00094" w:rsidTr="00760811">
        <w:trPr>
          <w:trHeight w:val="2830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Г.Свиридов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П.И.Чайковский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Т.Левина</w:t>
            </w:r>
            <w:proofErr w:type="spellEnd"/>
            <w:r>
              <w:rPr>
                <w:w w:val="105"/>
                <w:sz w:val="15"/>
              </w:rPr>
              <w:t xml:space="preserve">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  <w:proofErr w:type="gramEnd"/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83515B" w:rsidRDefault="0083515B" w:rsidP="00760811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Г.Струве</w:t>
            </w:r>
            <w:proofErr w:type="spellEnd"/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147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ярко выраженным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7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8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8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D00094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8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8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8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8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RPr="00D00094" w:rsidTr="00760811">
        <w:trPr>
          <w:trHeight w:val="3214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  <w:r>
              <w:rPr>
                <w:w w:val="105"/>
                <w:sz w:val="15"/>
              </w:rPr>
              <w:t xml:space="preserve">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Г.Свиридов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П.И.Чайковский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Т.Левина</w:t>
            </w:r>
            <w:proofErr w:type="spellEnd"/>
            <w:r>
              <w:rPr>
                <w:w w:val="105"/>
                <w:sz w:val="15"/>
              </w:rPr>
              <w:t xml:space="preserve">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  <w:proofErr w:type="gramEnd"/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А.Александров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203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звучащих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(хлопки, шлепки,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8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9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9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D00094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9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9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9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9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Tr="00760811">
        <w:trPr>
          <w:trHeight w:val="333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515B" w:rsidTr="00760811">
        <w:trPr>
          <w:trHeight w:val="333"/>
        </w:trPr>
        <w:tc>
          <w:tcPr>
            <w:tcW w:w="15494" w:type="dxa"/>
            <w:gridSpan w:val="12"/>
          </w:tcPr>
          <w:p w:rsidR="0083515B" w:rsidRDefault="0083515B" w:rsidP="0076081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83515B" w:rsidRDefault="0083515B" w:rsidP="0083515B">
      <w:pPr>
        <w:rPr>
          <w:sz w:val="15"/>
        </w:rPr>
        <w:sectPr w:rsidR="008351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RPr="00D00094" w:rsidTr="00760811">
        <w:trPr>
          <w:trHeight w:val="4175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П.И.Чайковский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М.И.Глинка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"Любовь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  <w:proofErr w:type="gramEnd"/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Россия"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А.Александров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83515B" w:rsidRDefault="0083515B" w:rsidP="00760811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83515B" w:rsidRDefault="0083515B" w:rsidP="00760811">
            <w:pPr>
              <w:pStyle w:val="TableParagraph"/>
              <w:spacing w:before="6" w:line="266" w:lineRule="auto"/>
              <w:ind w:left="81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81" w:right="9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Вокализация,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со словами.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9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0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0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D00094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0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0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10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0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RPr="00D00094" w:rsidTr="00760811">
        <w:trPr>
          <w:trHeight w:val="3791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83515B" w:rsidRDefault="0083515B" w:rsidP="00760811">
            <w:pPr>
              <w:pStyle w:val="TableParagraph"/>
              <w:spacing w:before="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  <w:r>
              <w:rPr>
                <w:w w:val="105"/>
                <w:sz w:val="15"/>
              </w:rPr>
              <w:t xml:space="preserve">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Г.Свиридов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П.И.Чайковский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А.Александров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83515B" w:rsidRDefault="0083515B" w:rsidP="00760811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40"/>
              <w:rPr>
                <w:sz w:val="15"/>
              </w:rPr>
            </w:pPr>
            <w:r>
              <w:rPr>
                <w:w w:val="105"/>
                <w:sz w:val="15"/>
              </w:rPr>
              <w:t>Слушание 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оркестра. 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83515B" w:rsidRDefault="0083515B" w:rsidP="00760811">
            <w:pPr>
              <w:pStyle w:val="TableParagraph"/>
              <w:spacing w:before="3" w:line="266" w:lineRule="auto"/>
              <w:ind w:left="81" w:right="11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3515B" w:rsidRDefault="0083515B" w:rsidP="00760811">
            <w:pPr>
              <w:pStyle w:val="TableParagraph"/>
              <w:spacing w:before="1" w:line="266" w:lineRule="auto"/>
              <w:ind w:left="81" w:right="104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0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1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1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1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1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11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1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83515B" w:rsidRPr="0083515B" w:rsidRDefault="0083515B" w:rsidP="0083515B">
      <w:pPr>
        <w:spacing w:line="266" w:lineRule="auto"/>
        <w:rPr>
          <w:sz w:val="15"/>
          <w:lang w:val="en-US"/>
        </w:rPr>
        <w:sectPr w:rsidR="0083515B" w:rsidRPr="008351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RPr="00D00094" w:rsidTr="00760811">
        <w:trPr>
          <w:trHeight w:val="2830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"Игра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лошадки",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 кукла",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"Камаринская"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"Старинная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Францухская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  <w:proofErr w:type="gramEnd"/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394"/>
              <w:rPr>
                <w:sz w:val="15"/>
              </w:rPr>
            </w:pP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инструмент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1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2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2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2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2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2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12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2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Tr="00760811">
        <w:trPr>
          <w:trHeight w:val="333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6" w:type="dxa"/>
            <w:gridSpan w:val="9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515B" w:rsidTr="00760811">
        <w:trPr>
          <w:trHeight w:val="333"/>
        </w:trPr>
        <w:tc>
          <w:tcPr>
            <w:tcW w:w="15494" w:type="dxa"/>
            <w:gridSpan w:val="12"/>
          </w:tcPr>
          <w:p w:rsidR="0083515B" w:rsidRDefault="0083515B" w:rsidP="0076081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3515B" w:rsidRPr="00D00094" w:rsidTr="00760811">
        <w:trPr>
          <w:trHeight w:val="3827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465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П.И. 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Уренняя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молитва" и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  <w:proofErr w:type="gramEnd"/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83515B" w:rsidRDefault="0083515B" w:rsidP="0076081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Россия"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8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2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3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3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3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3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3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13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3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Tr="00760811">
        <w:trPr>
          <w:trHeight w:val="333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515B" w:rsidTr="00760811">
        <w:trPr>
          <w:trHeight w:val="333"/>
        </w:trPr>
        <w:tc>
          <w:tcPr>
            <w:tcW w:w="15494" w:type="dxa"/>
            <w:gridSpan w:val="12"/>
          </w:tcPr>
          <w:p w:rsidR="0083515B" w:rsidRDefault="0083515B" w:rsidP="0076081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83515B" w:rsidRDefault="0083515B" w:rsidP="0083515B">
      <w:pPr>
        <w:rPr>
          <w:sz w:val="15"/>
        </w:rPr>
        <w:sectPr w:rsidR="008351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RPr="00D00094" w:rsidTr="00760811">
        <w:trPr>
          <w:trHeight w:val="3791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Ю.Чичков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"Здравствуй,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моя"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Родиной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зовём"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Россия</w:t>
            </w:r>
            <w:proofErr w:type="gramStart"/>
            <w:r>
              <w:rPr>
                <w:w w:val="105"/>
                <w:sz w:val="15"/>
              </w:rPr>
              <w:t>"п</w:t>
            </w:r>
            <w:proofErr w:type="gramEnd"/>
            <w:r>
              <w:rPr>
                <w:w w:val="105"/>
                <w:sz w:val="15"/>
              </w:rPr>
              <w:t>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83515B" w:rsidRDefault="0083515B" w:rsidP="00760811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4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посвящённых 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</w:t>
            </w:r>
            <w:proofErr w:type="gramStart"/>
            <w:r>
              <w:rPr>
                <w:w w:val="105"/>
                <w:sz w:val="15"/>
              </w:rPr>
              <w:t>в-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земляков.;</w:t>
            </w:r>
          </w:p>
          <w:p w:rsidR="0083515B" w:rsidRDefault="0083515B" w:rsidP="00760811">
            <w:pPr>
              <w:pStyle w:val="TableParagraph"/>
              <w:spacing w:before="7" w:line="266" w:lineRule="auto"/>
              <w:ind w:left="81" w:right="11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 края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3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4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4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4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4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4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14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4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RPr="00D00094" w:rsidTr="00760811">
        <w:trPr>
          <w:trHeight w:val="2830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Кант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 Валаам"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"Люл</w:t>
            </w:r>
            <w:proofErr w:type="gramStart"/>
            <w:r>
              <w:rPr>
                <w:w w:val="105"/>
                <w:sz w:val="15"/>
              </w:rPr>
              <w:t>и-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люленьки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люленьки</w:t>
            </w:r>
            <w:proofErr w:type="spellEnd"/>
            <w:r>
              <w:rPr>
                <w:w w:val="105"/>
                <w:sz w:val="15"/>
              </w:rPr>
              <w:t>, 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налетали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гуленьки..."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13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4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5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5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5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5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5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15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5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Tr="00760811">
        <w:trPr>
          <w:trHeight w:val="333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515B" w:rsidTr="00760811">
        <w:trPr>
          <w:trHeight w:val="393"/>
        </w:trPr>
        <w:tc>
          <w:tcPr>
            <w:tcW w:w="15494" w:type="dxa"/>
            <w:gridSpan w:val="12"/>
          </w:tcPr>
          <w:p w:rsidR="0083515B" w:rsidRDefault="0083515B" w:rsidP="0076081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</w:tbl>
    <w:p w:rsidR="0083515B" w:rsidRDefault="0083515B" w:rsidP="0083515B">
      <w:pPr>
        <w:rPr>
          <w:sz w:val="15"/>
        </w:rPr>
        <w:sectPr w:rsidR="008351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RPr="00D00094" w:rsidTr="00760811">
        <w:trPr>
          <w:trHeight w:val="4751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444"/>
              <w:rPr>
                <w:sz w:val="15"/>
              </w:rPr>
            </w:pPr>
            <w:r>
              <w:rPr>
                <w:w w:val="105"/>
                <w:sz w:val="15"/>
              </w:rPr>
              <w:t>"Песенк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зарядка"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Богатырёв</w:t>
            </w:r>
            <w:proofErr w:type="spellEnd"/>
          </w:p>
          <w:p w:rsidR="0083515B" w:rsidRDefault="0083515B" w:rsidP="00760811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П.И. </w:t>
            </w:r>
            <w:proofErr w:type="spellStart"/>
            <w:r>
              <w:rPr>
                <w:w w:val="105"/>
                <w:sz w:val="15"/>
              </w:rPr>
              <w:t>Чайквский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Детскийй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"Зимнее утро",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"Русская песня",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"Мужик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играет",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"Немецкая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"Сладкая грёза",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жаворонка").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Россия" </w:t>
            </w:r>
            <w:proofErr w:type="spellStart"/>
            <w:r>
              <w:rPr>
                <w:spacing w:val="-1"/>
                <w:w w:val="105"/>
                <w:sz w:val="15"/>
              </w:rPr>
              <w:t>Г.Струве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12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83515B" w:rsidRDefault="0083515B" w:rsidP="00760811">
            <w:pPr>
              <w:pStyle w:val="TableParagraph"/>
              <w:spacing w:before="8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5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5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6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6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6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6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16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6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RPr="00D00094" w:rsidTr="00760811">
        <w:trPr>
          <w:trHeight w:val="3599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Музыкальн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лесу"</w:t>
            </w:r>
          </w:p>
          <w:p w:rsidR="0083515B" w:rsidRDefault="0083515B" w:rsidP="00760811">
            <w:pPr>
              <w:pStyle w:val="TableParagraph"/>
              <w:spacing w:before="3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Танец "Пяточка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носочек", "Ты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потопай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 топ и топ"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П.И. </w:t>
            </w:r>
            <w:proofErr w:type="spellStart"/>
            <w:r>
              <w:rPr>
                <w:w w:val="105"/>
                <w:sz w:val="15"/>
              </w:rPr>
              <w:t>Чайквский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Детскийй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"Болезнь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куклы", </w:t>
            </w:r>
            <w:r>
              <w:rPr>
                <w:w w:val="105"/>
                <w:sz w:val="15"/>
              </w:rPr>
              <w:t>"Нянина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сказка", "Баб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"Шарманщик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поёт").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</w:p>
          <w:p w:rsidR="0083515B" w:rsidRDefault="0083515B" w:rsidP="00760811">
            <w:pPr>
              <w:pStyle w:val="TableParagraph"/>
              <w:spacing w:before="2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Рисование, лепка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83515B" w:rsidRDefault="0083515B" w:rsidP="00760811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 w:rsidR="0083515B" w:rsidRDefault="0083515B" w:rsidP="00760811">
            <w:pPr>
              <w:pStyle w:val="TableParagraph"/>
              <w:spacing w:before="20" w:line="266" w:lineRule="auto"/>
              <w:ind w:left="81" w:right="5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«Угадай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характер»;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6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7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7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7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7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7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17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7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83515B" w:rsidRPr="0083515B" w:rsidRDefault="0083515B" w:rsidP="0083515B">
      <w:pPr>
        <w:spacing w:line="266" w:lineRule="auto"/>
        <w:rPr>
          <w:sz w:val="15"/>
          <w:lang w:val="en-US"/>
        </w:rPr>
        <w:sectPr w:rsidR="0083515B" w:rsidRPr="008351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RPr="00D00094" w:rsidTr="00760811">
        <w:trPr>
          <w:trHeight w:val="5520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297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"Выход волка,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лисы, медведя,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П.И.Чайковский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  <w:proofErr w:type="gramEnd"/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</w:t>
            </w:r>
            <w:proofErr w:type="gramStart"/>
            <w:r>
              <w:rPr>
                <w:w w:val="105"/>
                <w:sz w:val="15"/>
              </w:rPr>
              <w:t>Новогодние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83515B" w:rsidRDefault="0083515B" w:rsidP="00760811">
            <w:pPr>
              <w:pStyle w:val="TableParagraph"/>
              <w:spacing w:before="5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Бекман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родилась ёлочка"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Красев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ёлочке холодно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83515B" w:rsidRDefault="0083515B" w:rsidP="00760811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Парцхаладзе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песенка"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"Походная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  <w:r>
              <w:rPr>
                <w:w w:val="105"/>
                <w:sz w:val="15"/>
              </w:rPr>
              <w:t xml:space="preserve">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Новогодние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("Белоснежку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 найдём...")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 </w:t>
            </w:r>
            <w:proofErr w:type="spellStart"/>
            <w:r>
              <w:rPr>
                <w:w w:val="105"/>
                <w:sz w:val="15"/>
              </w:rPr>
              <w:t>Бекман</w:t>
            </w:r>
            <w:proofErr w:type="spellEnd"/>
            <w:r>
              <w:rPr>
                <w:w w:val="105"/>
                <w:sz w:val="15"/>
              </w:rPr>
              <w:t xml:space="preserve">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 родилась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ёлочка"</w:t>
            </w:r>
          </w:p>
          <w:p w:rsidR="0083515B" w:rsidRDefault="0083515B" w:rsidP="00760811">
            <w:pPr>
              <w:pStyle w:val="TableParagraph"/>
              <w:spacing w:before="8" w:line="266" w:lineRule="auto"/>
              <w:ind w:left="80" w:right="14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Красев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ёлочке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83515B" w:rsidRDefault="0083515B" w:rsidP="00760811">
            <w:pPr>
              <w:pStyle w:val="TableParagraph"/>
              <w:spacing w:before="3"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М. </w:t>
            </w:r>
            <w:proofErr w:type="spellStart"/>
            <w:r>
              <w:rPr>
                <w:spacing w:val="-1"/>
                <w:w w:val="105"/>
                <w:sz w:val="15"/>
              </w:rPr>
              <w:t>Парцхаладзе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83515B" w:rsidRDefault="0083515B" w:rsidP="00760811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96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:rsidR="0083515B" w:rsidRDefault="0083515B" w:rsidP="00760811">
            <w:pPr>
              <w:pStyle w:val="TableParagraph"/>
              <w:spacing w:before="5" w:line="266" w:lineRule="auto"/>
              <w:ind w:left="81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Дирижирование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81" w:right="6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Конкурс </w:t>
            </w:r>
            <w:proofErr w:type="gramStart"/>
            <w:r>
              <w:rPr>
                <w:spacing w:val="-1"/>
                <w:w w:val="105"/>
                <w:sz w:val="15"/>
              </w:rPr>
              <w:t>на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81" w:right="40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тематических 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ближайшему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ситуация: почему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обязательно </w:t>
            </w:r>
            <w:r>
              <w:rPr>
                <w:w w:val="105"/>
                <w:sz w:val="15"/>
              </w:rPr>
              <w:t>звучит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  <w:p w:rsidR="0083515B" w:rsidRDefault="0083515B" w:rsidP="00760811">
            <w:pPr>
              <w:pStyle w:val="TableParagraph"/>
              <w:spacing w:before="7" w:line="266" w:lineRule="auto"/>
              <w:ind w:left="81" w:right="238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видеооткрытки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поздравлением;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7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8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8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8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8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8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18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8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RPr="00D00094" w:rsidTr="00760811">
        <w:trPr>
          <w:trHeight w:val="5015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217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</w:p>
          <w:p w:rsidR="0083515B" w:rsidRDefault="0083515B" w:rsidP="00760811">
            <w:pPr>
              <w:pStyle w:val="TableParagraph"/>
              <w:spacing w:before="4" w:line="266" w:lineRule="auto"/>
              <w:ind w:left="79" w:right="17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Петерсбурский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"Двадцать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второго июня,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ровно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часа..."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86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</w:p>
          <w:p w:rsidR="0083515B" w:rsidRDefault="0083515B" w:rsidP="00760811">
            <w:pPr>
              <w:pStyle w:val="TableParagraph"/>
              <w:spacing w:before="6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В. </w:t>
            </w:r>
            <w:proofErr w:type="spellStart"/>
            <w:r>
              <w:rPr>
                <w:spacing w:val="-1"/>
                <w:w w:val="105"/>
                <w:sz w:val="15"/>
              </w:rPr>
              <w:t>Шаинскийй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83515B" w:rsidRDefault="0083515B" w:rsidP="00760811">
            <w:pPr>
              <w:pStyle w:val="TableParagraph"/>
              <w:spacing w:before="3" w:line="266" w:lineRule="auto"/>
              <w:ind w:left="80" w:right="89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83515B" w:rsidRDefault="0083515B" w:rsidP="00760811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48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музыке.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тематики.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Дискуссия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вопросы</w:t>
            </w:r>
            <w:proofErr w:type="gramEnd"/>
            <w:r>
              <w:rPr>
                <w:w w:val="105"/>
                <w:sz w:val="15"/>
              </w:rPr>
              <w:t>: 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 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 музыка,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 наше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 зачем 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создавалась?;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8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9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9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9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9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9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19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9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83515B" w:rsidRPr="0083515B" w:rsidRDefault="0083515B" w:rsidP="0083515B">
      <w:pPr>
        <w:spacing w:line="266" w:lineRule="auto"/>
        <w:rPr>
          <w:sz w:val="15"/>
          <w:lang w:val="en-US"/>
        </w:rPr>
        <w:sectPr w:rsidR="0083515B" w:rsidRPr="008351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Tr="00760811">
        <w:trPr>
          <w:trHeight w:val="333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26" w:type="dxa"/>
            <w:gridSpan w:val="9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515B" w:rsidTr="00760811">
        <w:trPr>
          <w:trHeight w:val="333"/>
        </w:trPr>
        <w:tc>
          <w:tcPr>
            <w:tcW w:w="15494" w:type="dxa"/>
            <w:gridSpan w:val="12"/>
          </w:tcPr>
          <w:p w:rsidR="0083515B" w:rsidRDefault="0083515B" w:rsidP="0076081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83515B" w:rsidRPr="00D00094" w:rsidTr="00760811">
        <w:trPr>
          <w:trHeight w:val="4367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312"/>
              <w:rPr>
                <w:sz w:val="15"/>
              </w:rPr>
            </w:pPr>
            <w:r>
              <w:rPr>
                <w:w w:val="105"/>
                <w:sz w:val="15"/>
              </w:rPr>
              <w:t>опера-сказка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М.Красева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"Мух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"Капельки"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В.Павленко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В. </w:t>
            </w:r>
            <w:proofErr w:type="spellStart"/>
            <w:r>
              <w:rPr>
                <w:spacing w:val="-1"/>
                <w:w w:val="105"/>
                <w:sz w:val="15"/>
              </w:rPr>
              <w:t>Шаинский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собака"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</w:p>
          <w:p w:rsidR="0083515B" w:rsidRDefault="0083515B" w:rsidP="00760811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М. </w:t>
            </w:r>
            <w:proofErr w:type="spellStart"/>
            <w:r>
              <w:rPr>
                <w:spacing w:val="-1"/>
                <w:w w:val="105"/>
                <w:sz w:val="15"/>
              </w:rPr>
              <w:t>Парцхаладзе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  <w:p w:rsidR="0083515B" w:rsidRDefault="0083515B" w:rsidP="00760811">
            <w:pPr>
              <w:pStyle w:val="TableParagraph"/>
              <w:spacing w:before="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83515B" w:rsidRDefault="0083515B" w:rsidP="00760811">
            <w:pPr>
              <w:pStyle w:val="TableParagraph"/>
              <w:spacing w:before="1"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  <w:p w:rsidR="0083515B" w:rsidRDefault="0083515B" w:rsidP="00760811">
            <w:pPr>
              <w:pStyle w:val="TableParagraph"/>
              <w:spacing w:before="20" w:line="266" w:lineRule="auto"/>
              <w:ind w:left="81" w:right="92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выше-ниже</w:t>
            </w:r>
            <w:proofErr w:type="gramEnd"/>
            <w:r>
              <w:rPr>
                <w:w w:val="105"/>
                <w:sz w:val="15"/>
              </w:rPr>
              <w:t>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 w:rsidR="0083515B" w:rsidRDefault="0083515B" w:rsidP="00760811">
            <w:pPr>
              <w:pStyle w:val="TableParagraph"/>
              <w:spacing w:before="4" w:line="266" w:lineRule="auto"/>
              <w:ind w:left="81" w:right="60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 альтерации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19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0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0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0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0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0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20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0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Tr="00760811">
        <w:trPr>
          <w:trHeight w:val="333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515B" w:rsidTr="00760811">
        <w:trPr>
          <w:trHeight w:val="333"/>
        </w:trPr>
        <w:tc>
          <w:tcPr>
            <w:tcW w:w="15494" w:type="dxa"/>
            <w:gridSpan w:val="12"/>
          </w:tcPr>
          <w:p w:rsidR="0083515B" w:rsidRDefault="0083515B" w:rsidP="0076081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83515B" w:rsidRPr="00D00094" w:rsidTr="00760811">
        <w:trPr>
          <w:trHeight w:val="3238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1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краковяк,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куявяк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оберек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полонез.</w:t>
            </w:r>
          </w:p>
          <w:p w:rsidR="0083515B" w:rsidRDefault="0083515B" w:rsidP="00760811">
            <w:pPr>
              <w:pStyle w:val="TableParagraph"/>
              <w:spacing w:before="4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Ф.Шопен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"Полонез"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 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</w:p>
          <w:p w:rsidR="0083515B" w:rsidRDefault="0083515B" w:rsidP="00760811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83515B" w:rsidRDefault="0083515B" w:rsidP="00760811">
            <w:pPr>
              <w:pStyle w:val="TableParagraph"/>
              <w:spacing w:before="4"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7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духовых,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0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0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1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1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1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1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1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21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1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Tr="00760811">
        <w:trPr>
          <w:trHeight w:val="333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515B" w:rsidTr="00760811">
        <w:trPr>
          <w:trHeight w:val="333"/>
        </w:trPr>
        <w:tc>
          <w:tcPr>
            <w:tcW w:w="15494" w:type="dxa"/>
            <w:gridSpan w:val="12"/>
          </w:tcPr>
          <w:p w:rsidR="0083515B" w:rsidRDefault="0083515B" w:rsidP="0076081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83515B" w:rsidRDefault="0083515B" w:rsidP="0083515B">
      <w:pPr>
        <w:rPr>
          <w:sz w:val="15"/>
        </w:rPr>
        <w:sectPr w:rsidR="008351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RPr="00D00094" w:rsidTr="00760811">
        <w:trPr>
          <w:trHeight w:val="3214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1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цикла "Детская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83515B" w:rsidRDefault="0083515B" w:rsidP="00760811">
            <w:pPr>
              <w:pStyle w:val="TableParagraph"/>
              <w:spacing w:before="7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Д. </w:t>
            </w:r>
            <w:proofErr w:type="spellStart"/>
            <w:r>
              <w:rPr>
                <w:spacing w:val="-1"/>
                <w:w w:val="105"/>
                <w:sz w:val="15"/>
              </w:rPr>
              <w:t>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Россия</w:t>
            </w:r>
            <w:proofErr w:type="gramStart"/>
            <w:r>
              <w:rPr>
                <w:w w:val="105"/>
                <w:sz w:val="15"/>
              </w:rPr>
              <w:t>"п</w:t>
            </w:r>
            <w:proofErr w:type="gramEnd"/>
            <w:r>
              <w:rPr>
                <w:w w:val="105"/>
                <w:sz w:val="15"/>
              </w:rPr>
              <w:t>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83515B" w:rsidRDefault="0083515B" w:rsidP="00760811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83515B" w:rsidRDefault="0083515B" w:rsidP="00760811">
            <w:pPr>
              <w:pStyle w:val="TableParagraph"/>
              <w:spacing w:before="6" w:line="266" w:lineRule="auto"/>
              <w:ind w:left="81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81" w:right="46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1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1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2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2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2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2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2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22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2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RPr="00D00094" w:rsidTr="00760811">
        <w:trPr>
          <w:trHeight w:val="6456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П.И.Чайковский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Д. </w:t>
            </w:r>
            <w:proofErr w:type="spellStart"/>
            <w:r>
              <w:rPr>
                <w:spacing w:val="-1"/>
                <w:w w:val="105"/>
                <w:sz w:val="15"/>
              </w:rPr>
              <w:t>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Россия</w:t>
            </w:r>
            <w:proofErr w:type="gramStart"/>
            <w:r>
              <w:rPr>
                <w:w w:val="105"/>
                <w:sz w:val="15"/>
              </w:rPr>
              <w:t>"п</w:t>
            </w:r>
            <w:proofErr w:type="gramEnd"/>
            <w:r>
              <w:rPr>
                <w:w w:val="105"/>
                <w:sz w:val="15"/>
              </w:rPr>
              <w:t>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4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красок фортепиано.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фортепианных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Слушание детских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пьес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  <w:p w:rsidR="0083515B" w:rsidRDefault="0083515B" w:rsidP="00760811">
            <w:pPr>
              <w:pStyle w:val="TableParagraph"/>
              <w:spacing w:before="8" w:line="266" w:lineRule="auto"/>
              <w:ind w:left="81" w:right="9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(исполнение 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той же 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громко,</w:t>
            </w:r>
            <w:proofErr w:type="gramEnd"/>
          </w:p>
          <w:p w:rsidR="0083515B" w:rsidRDefault="0083515B" w:rsidP="00760811">
            <w:pPr>
              <w:pStyle w:val="TableParagraph"/>
              <w:spacing w:before="4" w:line="266" w:lineRule="auto"/>
              <w:ind w:left="81" w:right="43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штрихами).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2</w:t>
            </w:r>
            <w:proofErr w:type="gramEnd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2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2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3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3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3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3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23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3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83515B" w:rsidRPr="0083515B" w:rsidRDefault="0083515B" w:rsidP="0083515B">
      <w:pPr>
        <w:spacing w:line="266" w:lineRule="auto"/>
        <w:rPr>
          <w:sz w:val="15"/>
          <w:lang w:val="en-US"/>
        </w:rPr>
        <w:sectPr w:rsidR="0083515B" w:rsidRPr="008351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83515B" w:rsidRPr="00D00094" w:rsidTr="00760811">
        <w:trPr>
          <w:trHeight w:val="2830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10.3.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К. Сен-Санс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"Лебедь"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79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Шуберт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Мария" (для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виолончели)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Н. Римски</w:t>
            </w:r>
            <w:proofErr w:type="gramStart"/>
            <w:r>
              <w:rPr>
                <w:w w:val="105"/>
                <w:sz w:val="15"/>
              </w:rPr>
              <w:t>й-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Шахеразада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" </w:t>
            </w:r>
            <w:r>
              <w:rPr>
                <w:w w:val="105"/>
                <w:sz w:val="15"/>
              </w:rPr>
              <w:t>(1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часть, соло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скрипки)</w:t>
            </w:r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Россия</w:t>
            </w:r>
            <w:proofErr w:type="gramStart"/>
            <w:r>
              <w:rPr>
                <w:w w:val="105"/>
                <w:sz w:val="15"/>
              </w:rPr>
              <w:t>"п</w:t>
            </w:r>
            <w:proofErr w:type="gramEnd"/>
            <w:r>
              <w:rPr>
                <w:w w:val="105"/>
                <w:sz w:val="15"/>
              </w:rPr>
              <w:t>есня</w:t>
            </w:r>
            <w:proofErr w:type="spellEnd"/>
          </w:p>
          <w:p w:rsidR="0083515B" w:rsidRDefault="0083515B" w:rsidP="00760811">
            <w:pPr>
              <w:pStyle w:val="TableParagraph"/>
              <w:spacing w:before="4" w:line="266" w:lineRule="auto"/>
              <w:ind w:left="79" w:right="5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М. </w:t>
            </w:r>
            <w:proofErr w:type="spellStart"/>
            <w:r>
              <w:rPr>
                <w:spacing w:val="-2"/>
                <w:w w:val="105"/>
                <w:sz w:val="15"/>
              </w:rPr>
              <w:t>Блантер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83515B" w:rsidRDefault="0083515B" w:rsidP="00760811">
            <w:pPr>
              <w:pStyle w:val="TableParagraph"/>
              <w:spacing w:before="1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84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3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3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4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4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4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4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4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24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4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Tr="00760811">
        <w:trPr>
          <w:trHeight w:val="333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515B" w:rsidTr="00760811">
        <w:trPr>
          <w:trHeight w:val="333"/>
        </w:trPr>
        <w:tc>
          <w:tcPr>
            <w:tcW w:w="15494" w:type="dxa"/>
            <w:gridSpan w:val="12"/>
          </w:tcPr>
          <w:p w:rsidR="0083515B" w:rsidRDefault="0083515B" w:rsidP="0076081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83515B" w:rsidRPr="00D00094" w:rsidTr="00760811">
        <w:trPr>
          <w:trHeight w:val="3022"/>
        </w:trPr>
        <w:tc>
          <w:tcPr>
            <w:tcW w:w="468" w:type="dxa"/>
          </w:tcPr>
          <w:p w:rsidR="0083515B" w:rsidRDefault="0083515B" w:rsidP="0076081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 w:rsidR="0083515B" w:rsidRDefault="0083515B" w:rsidP="00760811">
            <w:pPr>
              <w:pStyle w:val="TableParagraph"/>
              <w:spacing w:line="266" w:lineRule="auto"/>
              <w:ind w:left="76" w:right="104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1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 xml:space="preserve">Е. </w:t>
            </w:r>
            <w:proofErr w:type="spellStart"/>
            <w:r>
              <w:rPr>
                <w:w w:val="105"/>
                <w:sz w:val="15"/>
              </w:rPr>
              <w:t>Крылатов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  <w:proofErr w:type="gramEnd"/>
          </w:p>
        </w:tc>
        <w:tc>
          <w:tcPr>
            <w:tcW w:w="1392" w:type="dxa"/>
          </w:tcPr>
          <w:p w:rsidR="0083515B" w:rsidRDefault="0083515B" w:rsidP="00760811">
            <w:pPr>
              <w:pStyle w:val="TableParagraph"/>
              <w:spacing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А. 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</w:t>
            </w:r>
            <w:proofErr w:type="gramStart"/>
            <w:r>
              <w:rPr>
                <w:w w:val="105"/>
                <w:sz w:val="15"/>
              </w:rPr>
              <w:t>Новогодние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83515B" w:rsidRDefault="0083515B" w:rsidP="00760811">
            <w:pPr>
              <w:pStyle w:val="TableParagraph"/>
              <w:spacing w:before="7" w:line="266" w:lineRule="auto"/>
              <w:ind w:left="79" w:right="5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М. </w:t>
            </w:r>
            <w:proofErr w:type="spellStart"/>
            <w:r>
              <w:rPr>
                <w:spacing w:val="-2"/>
                <w:w w:val="105"/>
                <w:sz w:val="15"/>
              </w:rPr>
              <w:t>Блантер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83515B" w:rsidRDefault="0083515B" w:rsidP="00760811">
            <w:pPr>
              <w:pStyle w:val="TableParagraph"/>
              <w:spacing w:before="1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83515B" w:rsidRDefault="0083515B" w:rsidP="00760811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83515B" w:rsidRDefault="0083515B" w:rsidP="00760811">
            <w:pPr>
              <w:pStyle w:val="TableParagraph"/>
              <w:spacing w:before="4" w:line="266" w:lineRule="auto"/>
              <w:ind w:left="80" w:right="10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 xml:space="preserve">Е. </w:t>
            </w:r>
            <w:proofErr w:type="spellStart"/>
            <w:r>
              <w:rPr>
                <w:w w:val="105"/>
                <w:sz w:val="15"/>
              </w:rPr>
              <w:t>Крылатов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  <w:proofErr w:type="gramEnd"/>
          </w:p>
        </w:tc>
        <w:tc>
          <w:tcPr>
            <w:tcW w:w="864" w:type="dxa"/>
          </w:tcPr>
          <w:p w:rsidR="0083515B" w:rsidRDefault="0083515B" w:rsidP="00760811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1476" w:type="dxa"/>
          </w:tcPr>
          <w:p w:rsidR="0083515B" w:rsidRDefault="0083515B" w:rsidP="00760811">
            <w:pPr>
              <w:pStyle w:val="TableParagraph"/>
              <w:spacing w:line="266" w:lineRule="auto"/>
              <w:ind w:left="81" w:right="3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Видеопросмотр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</w:p>
          <w:p w:rsidR="0083515B" w:rsidRDefault="0083515B" w:rsidP="00760811">
            <w:pPr>
              <w:pStyle w:val="TableParagraph"/>
              <w:spacing w:before="2" w:line="266" w:lineRule="auto"/>
              <w:ind w:left="81" w:right="156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повороты сюжета,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характеры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</w:p>
          <w:p w:rsidR="0083515B" w:rsidRDefault="0083515B" w:rsidP="00760811">
            <w:pPr>
              <w:pStyle w:val="TableParagraph"/>
              <w:spacing w:before="5" w:line="266" w:lineRule="auto"/>
              <w:ind w:left="81" w:right="6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«Угадай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828" w:type="dxa"/>
          </w:tcPr>
          <w:p w:rsidR="0083515B" w:rsidRDefault="0083515B" w:rsidP="00760811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83515B" w:rsidRDefault="0083515B" w:rsidP="00760811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7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83515B" w:rsidRPr="0083515B" w:rsidRDefault="0083515B" w:rsidP="00760811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83515B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48">
              <w:r w:rsidRPr="0083515B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83515B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49">
              <w:r w:rsidRPr="0083515B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https://</w:t>
            </w:r>
            <w:hyperlink r:id="rId250">
              <w:r w:rsidRPr="0083515B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51">
              <w:r w:rsidRPr="0083515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3515B">
              <w:rPr>
                <w:w w:val="105"/>
                <w:sz w:val="15"/>
                <w:lang w:val="en-US"/>
              </w:rPr>
              <w:t>collection.edu.ru/</w:t>
            </w:r>
          </w:p>
          <w:p w:rsidR="0083515B" w:rsidRPr="0083515B" w:rsidRDefault="001C18FD" w:rsidP="00760811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52">
              <w:r w:rsidR="0083515B" w:rsidRPr="0083515B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83515B" w:rsidRPr="0083515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83515B" w:rsidRPr="0083515B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83515B" w:rsidRPr="0083515B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83515B" w:rsidRPr="0083515B">
              <w:rPr>
                <w:spacing w:val="-1"/>
                <w:w w:val="105"/>
                <w:sz w:val="15"/>
                <w:lang w:val="en-US"/>
              </w:rPr>
              <w:t>/18</w:t>
            </w:r>
            <w:r w:rsidR="0083515B" w:rsidRPr="0083515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53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54">
              <w:r w:rsidR="0083515B" w:rsidRPr="0083515B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83515B" w:rsidRPr="0083515B">
              <w:rPr>
                <w:w w:val="105"/>
                <w:sz w:val="15"/>
                <w:lang w:val="en-US"/>
              </w:rPr>
              <w:t xml:space="preserve"> </w:t>
            </w:r>
            <w:hyperlink r:id="rId255">
              <w:r w:rsidR="0083515B" w:rsidRPr="0083515B">
                <w:rPr>
                  <w:w w:val="105"/>
                  <w:sz w:val="15"/>
                  <w:lang w:val="en-US"/>
                </w:rPr>
                <w:t>http://www.creatingmusic.com/</w:t>
              </w:r>
              <w:r w:rsidR="0083515B" w:rsidRPr="0083515B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56">
              <w:r w:rsidR="0083515B" w:rsidRPr="0083515B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83515B" w:rsidTr="00760811">
        <w:trPr>
          <w:trHeight w:val="333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515B" w:rsidTr="00760811">
        <w:trPr>
          <w:trHeight w:val="909"/>
        </w:trPr>
        <w:tc>
          <w:tcPr>
            <w:tcW w:w="1740" w:type="dxa"/>
            <w:gridSpan w:val="2"/>
          </w:tcPr>
          <w:p w:rsidR="0083515B" w:rsidRDefault="0083515B" w:rsidP="00760811">
            <w:pPr>
              <w:pStyle w:val="TableParagraph"/>
              <w:spacing w:line="266" w:lineRule="auto"/>
              <w:ind w:left="76" w:right="12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83515B" w:rsidRDefault="0083515B" w:rsidP="007608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515B" w:rsidRDefault="0083515B" w:rsidP="00760811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2" w:type="dxa"/>
            <w:gridSpan w:val="7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3515B" w:rsidRDefault="0083515B" w:rsidP="0083515B">
      <w:pPr>
        <w:rPr>
          <w:sz w:val="14"/>
        </w:rPr>
        <w:sectPr w:rsidR="0083515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3515B" w:rsidRDefault="0083515B" w:rsidP="0083515B">
      <w:pPr>
        <w:spacing w:before="62"/>
        <w:ind w:left="113"/>
        <w:rPr>
          <w:b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256540</wp:posOffset>
                </wp:positionV>
                <wp:extent cx="6723380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3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2.65pt;margin-top:20.2pt;width:529.4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pacing w:val="-1"/>
          <w:sz w:val="21"/>
        </w:rPr>
        <w:t>ПОУРОЧНОЕ</w:t>
      </w:r>
      <w:r>
        <w:rPr>
          <w:b/>
          <w:spacing w:val="-10"/>
          <w:sz w:val="21"/>
        </w:rPr>
        <w:t xml:space="preserve"> </w:t>
      </w:r>
      <w:r>
        <w:rPr>
          <w:b/>
          <w:spacing w:val="-1"/>
          <w:sz w:val="21"/>
        </w:rPr>
        <w:t>ПЛАНИРОВАНИЕ</w:t>
      </w:r>
    </w:p>
    <w:p w:rsidR="0083515B" w:rsidRDefault="0083515B" w:rsidP="0083515B">
      <w:pPr>
        <w:pStyle w:val="a4"/>
        <w:spacing w:before="11"/>
        <w:ind w:left="0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621"/>
        <w:gridCol w:w="636"/>
        <w:gridCol w:w="1408"/>
        <w:gridCol w:w="1450"/>
        <w:gridCol w:w="1074"/>
        <w:gridCol w:w="1032"/>
      </w:tblGrid>
      <w:tr w:rsidR="0083515B" w:rsidTr="00760811">
        <w:trPr>
          <w:trHeight w:val="412"/>
        </w:trPr>
        <w:tc>
          <w:tcPr>
            <w:tcW w:w="438" w:type="dxa"/>
            <w:vMerge w:val="restart"/>
          </w:tcPr>
          <w:p w:rsidR="0083515B" w:rsidRDefault="0083515B" w:rsidP="00760811">
            <w:pPr>
              <w:pStyle w:val="TableParagraph"/>
              <w:spacing w:before="73" w:line="290" w:lineRule="auto"/>
              <w:ind w:right="40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b/>
                <w:spacing w:val="-1"/>
                <w:sz w:val="21"/>
              </w:rPr>
              <w:t>п</w:t>
            </w:r>
            <w:proofErr w:type="gramEnd"/>
            <w:r>
              <w:rPr>
                <w:b/>
                <w:spacing w:val="-1"/>
                <w:sz w:val="21"/>
              </w:rPr>
              <w:t>/п</w:t>
            </w:r>
          </w:p>
        </w:tc>
        <w:tc>
          <w:tcPr>
            <w:tcW w:w="4621" w:type="dxa"/>
            <w:vMerge w:val="restart"/>
          </w:tcPr>
          <w:p w:rsidR="0083515B" w:rsidRDefault="0083515B" w:rsidP="00760811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урока</w:t>
            </w:r>
          </w:p>
        </w:tc>
        <w:tc>
          <w:tcPr>
            <w:tcW w:w="3494" w:type="dxa"/>
            <w:gridSpan w:val="3"/>
          </w:tcPr>
          <w:p w:rsidR="0083515B" w:rsidRDefault="0083515B" w:rsidP="00760811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074" w:type="dxa"/>
            <w:vMerge w:val="restart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103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изучения</w:t>
            </w:r>
          </w:p>
        </w:tc>
        <w:tc>
          <w:tcPr>
            <w:tcW w:w="1032" w:type="dxa"/>
            <w:vMerge w:val="restart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35"/>
              <w:rPr>
                <w:b/>
                <w:sz w:val="21"/>
              </w:rPr>
            </w:pPr>
            <w:r>
              <w:rPr>
                <w:b/>
                <w:sz w:val="21"/>
              </w:rPr>
              <w:t>Виды,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контроля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  <w:vMerge/>
            <w:tcBorders>
              <w:top w:val="nil"/>
            </w:tcBorders>
          </w:tcPr>
          <w:p w:rsidR="0083515B" w:rsidRDefault="0083515B" w:rsidP="00760811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83515B" w:rsidRDefault="0083515B" w:rsidP="00760811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всего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39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3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83515B" w:rsidRDefault="0083515B" w:rsidP="0076081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83515B" w:rsidRDefault="0083515B" w:rsidP="00760811">
            <w:pPr>
              <w:rPr>
                <w:sz w:val="2"/>
                <w:szCs w:val="2"/>
              </w:rPr>
            </w:pP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вдохновение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02.09.2022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09.09.2022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16.09.2022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народные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инструменты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23.09.2022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Сказки,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мифы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легенды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30.09.2022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Весь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мир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звучит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07.10.2022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Звукоряд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14.10.2022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Ритм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21.10.2022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Ритмический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рисунок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04.11.2022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11.11.2022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18.11.2022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Оркестр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25.11.2022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Оркестр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02.12.2022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09.12.2022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Песни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верующих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16.12.2022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23.12.2022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67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13.01.2023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20.01.2023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27.01.2023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</w:tbl>
    <w:p w:rsidR="0083515B" w:rsidRDefault="0083515B" w:rsidP="0083515B">
      <w:pPr>
        <w:spacing w:line="290" w:lineRule="auto"/>
        <w:rPr>
          <w:sz w:val="21"/>
        </w:rPr>
        <w:sectPr w:rsidR="0083515B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621"/>
        <w:gridCol w:w="636"/>
        <w:gridCol w:w="1408"/>
        <w:gridCol w:w="1450"/>
        <w:gridCol w:w="1074"/>
        <w:gridCol w:w="1032"/>
      </w:tblGrid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lastRenderedPageBreak/>
              <w:t>20.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портреты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03.02.2023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10.02.2023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24.02.2023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03.03.2023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10.03.2023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17.03.2023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24.03.2023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Высота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07.04.2023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наших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соседей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14.04.2023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21.04.2023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28.04.2023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05.05.2023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Скрипка,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виолончель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12.05.2023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704"/>
        </w:trPr>
        <w:tc>
          <w:tcPr>
            <w:tcW w:w="438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4621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сказка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сцене,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экране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83515B" w:rsidRDefault="0083515B" w:rsidP="00760811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19.05.2023</w:t>
            </w:r>
          </w:p>
        </w:tc>
        <w:tc>
          <w:tcPr>
            <w:tcW w:w="1032" w:type="dxa"/>
          </w:tcPr>
          <w:p w:rsidR="0083515B" w:rsidRDefault="0083515B" w:rsidP="00760811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83515B" w:rsidTr="00760811">
        <w:trPr>
          <w:trHeight w:val="412"/>
        </w:trPr>
        <w:tc>
          <w:tcPr>
            <w:tcW w:w="5059" w:type="dxa"/>
            <w:gridSpan w:val="2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ПРОГРАММЕ</w:t>
            </w:r>
          </w:p>
        </w:tc>
        <w:tc>
          <w:tcPr>
            <w:tcW w:w="636" w:type="dxa"/>
          </w:tcPr>
          <w:p w:rsidR="0083515B" w:rsidRDefault="0083515B" w:rsidP="00760811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408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83515B" w:rsidRDefault="0083515B" w:rsidP="00760811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2106" w:type="dxa"/>
            <w:gridSpan w:val="2"/>
          </w:tcPr>
          <w:p w:rsidR="0083515B" w:rsidRDefault="0083515B" w:rsidP="0076081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83515B" w:rsidRDefault="0083515B" w:rsidP="0083515B">
      <w:pPr>
        <w:rPr>
          <w:sz w:val="20"/>
        </w:rPr>
        <w:sectPr w:rsidR="0083515B">
          <w:pgSz w:w="11900" w:h="16840"/>
          <w:pgMar w:top="580" w:right="460" w:bottom="280" w:left="540" w:header="720" w:footer="720" w:gutter="0"/>
          <w:cols w:space="720"/>
        </w:sectPr>
      </w:pPr>
    </w:p>
    <w:p w:rsidR="0083515B" w:rsidRDefault="0083515B" w:rsidP="0083515B">
      <w:pPr>
        <w:pStyle w:val="1"/>
        <w:spacing w:before="66"/>
        <w:ind w:left="1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3810" t="1905" r="444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0rmg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83515B" w:rsidRDefault="0083515B" w:rsidP="0083515B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83515B" w:rsidRDefault="0083515B" w:rsidP="0083515B">
      <w:pPr>
        <w:pStyle w:val="a4"/>
        <w:spacing w:before="156"/>
        <w:ind w:left="126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83515B" w:rsidRDefault="0083515B" w:rsidP="0083515B">
      <w:pPr>
        <w:pStyle w:val="a4"/>
        <w:spacing w:before="60" w:line="292" w:lineRule="auto"/>
        <w:ind w:left="126" w:right="84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83515B" w:rsidRDefault="0083515B" w:rsidP="0083515B">
      <w:pPr>
        <w:pStyle w:val="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3515B" w:rsidRDefault="0083515B" w:rsidP="0083515B">
      <w:pPr>
        <w:pStyle w:val="a4"/>
        <w:spacing w:before="156" w:line="292" w:lineRule="auto"/>
        <w:ind w:left="126"/>
      </w:pPr>
      <w:r>
        <w:t>Е.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КРИТСКАЯ,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СЕРГЕЕВА,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ШМАГИНА</w:t>
      </w:r>
      <w:r>
        <w:rPr>
          <w:spacing w:val="-5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1—4</w:t>
      </w:r>
      <w:r>
        <w:rPr>
          <w:spacing w:val="-4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7"/>
        </w:rPr>
        <w:t xml:space="preserve"> </w:t>
      </w:r>
      <w:r>
        <w:t>ПОСОБИЕ"</w:t>
      </w:r>
    </w:p>
    <w:p w:rsidR="0083515B" w:rsidRDefault="0083515B" w:rsidP="0083515B">
      <w:pPr>
        <w:pStyle w:val="a4"/>
        <w:spacing w:before="8"/>
        <w:ind w:left="0"/>
      </w:pPr>
      <w:r>
        <w:t>Аудио и видеоматериалы;</w:t>
      </w:r>
    </w:p>
    <w:p w:rsidR="0083515B" w:rsidRDefault="0083515B" w:rsidP="0083515B">
      <w:pPr>
        <w:pStyle w:val="a4"/>
        <w:spacing w:before="8"/>
        <w:ind w:left="0"/>
      </w:pPr>
    </w:p>
    <w:p w:rsidR="0083515B" w:rsidRDefault="0083515B" w:rsidP="0083515B">
      <w:pPr>
        <w:pStyle w:val="a4"/>
        <w:spacing w:before="8"/>
        <w:ind w:left="0"/>
      </w:pPr>
      <w:r>
        <w:t xml:space="preserve">Коллекции электронных образовательных ресурсов: </w:t>
      </w:r>
    </w:p>
    <w:p w:rsidR="0083515B" w:rsidRDefault="0083515B" w:rsidP="0083515B">
      <w:pPr>
        <w:pStyle w:val="a4"/>
        <w:spacing w:before="8"/>
        <w:ind w:left="0"/>
      </w:pPr>
      <w:r>
        <w:t>1.«Единое окно доступа к образовательным ресурсам»- http://windows.edu/ru</w:t>
      </w:r>
    </w:p>
    <w:p w:rsidR="0083515B" w:rsidRDefault="0083515B" w:rsidP="0083515B">
      <w:pPr>
        <w:pStyle w:val="a4"/>
        <w:spacing w:before="8"/>
        <w:ind w:left="0"/>
      </w:pPr>
      <w:r>
        <w:t xml:space="preserve">2.«Единая коллекция цифровых образовательных ресурсов» - http://school-collektion.edu/ru </w:t>
      </w:r>
    </w:p>
    <w:p w:rsidR="0083515B" w:rsidRDefault="0083515B" w:rsidP="0083515B">
      <w:pPr>
        <w:pStyle w:val="a4"/>
        <w:spacing w:before="8"/>
        <w:ind w:left="0"/>
      </w:pPr>
      <w:r>
        <w:t>3.«Федеральный центр информационных образовательных ресурсов» - http://fcior.edu.ru, http://eor.edu.ru</w:t>
      </w:r>
    </w:p>
    <w:p w:rsidR="0083515B" w:rsidRDefault="0083515B" w:rsidP="0083515B">
      <w:pPr>
        <w:pStyle w:val="a4"/>
        <w:spacing w:before="8"/>
        <w:ind w:left="0"/>
      </w:pPr>
      <w:r>
        <w:t xml:space="preserve">4.Каталог образовательных ресурсов сети Интернет для школы http://katalog.iot.ru/ </w:t>
      </w:r>
    </w:p>
    <w:p w:rsidR="0083515B" w:rsidRDefault="0083515B" w:rsidP="0083515B">
      <w:pPr>
        <w:pStyle w:val="a4"/>
        <w:spacing w:before="8"/>
        <w:ind w:left="0"/>
      </w:pPr>
      <w:r>
        <w:t>5. Российская электронная школа https://resh.edu.ru/</w:t>
      </w:r>
    </w:p>
    <w:p w:rsidR="0083515B" w:rsidRDefault="0083515B" w:rsidP="0083515B">
      <w:pPr>
        <w:pStyle w:val="a4"/>
        <w:spacing w:before="8"/>
        <w:ind w:left="0"/>
      </w:pPr>
      <w:r>
        <w:t>6.M</w:t>
      </w:r>
      <w:proofErr w:type="gramStart"/>
      <w:r>
        <w:t>е</w:t>
      </w:r>
      <w:proofErr w:type="gramEnd"/>
      <w:r>
        <w:t xml:space="preserve">todkabinet.eu: информационно-методический кабинет http://www.metodkabinet.eu/ </w:t>
      </w:r>
    </w:p>
    <w:p w:rsidR="0083515B" w:rsidRDefault="0083515B" w:rsidP="0083515B">
      <w:pPr>
        <w:pStyle w:val="a4"/>
        <w:spacing w:before="8"/>
        <w:ind w:left="0"/>
      </w:pPr>
      <w:r>
        <w:t>7.Каталог образовательных ресурсов сети «Интернет» http://catalog.iot.ru</w:t>
      </w:r>
    </w:p>
    <w:p w:rsidR="0083515B" w:rsidRDefault="0083515B" w:rsidP="0083515B">
      <w:pPr>
        <w:pStyle w:val="a4"/>
        <w:spacing w:before="8"/>
        <w:ind w:left="0"/>
      </w:pPr>
      <w:r>
        <w:t xml:space="preserve"> 8.Российский образовательный портал http://www.school.edu.ru</w:t>
      </w:r>
    </w:p>
    <w:p w:rsidR="0083515B" w:rsidRDefault="0083515B" w:rsidP="0083515B">
      <w:pPr>
        <w:pStyle w:val="a4"/>
        <w:spacing w:before="8"/>
        <w:ind w:left="0"/>
      </w:pPr>
      <w:r>
        <w:t>9.Портал «Российское образование http://www.edu.ru</w:t>
      </w:r>
    </w:p>
    <w:p w:rsidR="0083515B" w:rsidRDefault="0083515B" w:rsidP="0083515B">
      <w:pPr>
        <w:pStyle w:val="a4"/>
        <w:spacing w:before="8"/>
        <w:ind w:left="0"/>
      </w:pPr>
      <w:r>
        <w:t>10. Портал "</w:t>
      </w:r>
      <w:proofErr w:type="spellStart"/>
      <w:r>
        <w:t>Мультиурок</w:t>
      </w:r>
      <w:proofErr w:type="spellEnd"/>
      <w:r>
        <w:t xml:space="preserve">" </w:t>
      </w:r>
      <w:hyperlink r:id="rId257" w:history="1">
        <w:r>
          <w:rPr>
            <w:rStyle w:val="a3"/>
          </w:rPr>
          <w:t>http://multiurok.ru/</w:t>
        </w:r>
      </w:hyperlink>
    </w:p>
    <w:p w:rsidR="0083515B" w:rsidRDefault="0083515B" w:rsidP="0083515B">
      <w:pPr>
        <w:pStyle w:val="a4"/>
        <w:spacing w:before="8"/>
        <w:ind w:left="0"/>
        <w:rPr>
          <w:sz w:val="29"/>
        </w:rPr>
      </w:pPr>
    </w:p>
    <w:p w:rsidR="0083515B" w:rsidRDefault="0083515B" w:rsidP="0083515B">
      <w:pPr>
        <w:pStyle w:val="1"/>
        <w:spacing w:before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3515B" w:rsidRDefault="0083515B" w:rsidP="0083515B">
      <w:pPr>
        <w:pStyle w:val="a4"/>
        <w:spacing w:before="156" w:line="292" w:lineRule="auto"/>
        <w:ind w:left="126" w:right="8632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https://ped-kopilka.ru/</w:t>
      </w:r>
    </w:p>
    <w:p w:rsidR="0083515B" w:rsidRDefault="00D00094" w:rsidP="0083515B">
      <w:pPr>
        <w:pStyle w:val="a4"/>
        <w:spacing w:line="292" w:lineRule="auto"/>
        <w:ind w:left="126" w:right="235"/>
      </w:pPr>
      <w:hyperlink r:id="rId258">
        <w:r w:rsidR="0083515B">
          <w:t xml:space="preserve">http://bi2o2t.ru/training/sub </w:t>
        </w:r>
      </w:hyperlink>
    </w:p>
    <w:p w:rsidR="0083515B" w:rsidRDefault="0083515B" w:rsidP="0083515B">
      <w:pPr>
        <w:pStyle w:val="a4"/>
        <w:spacing w:line="292" w:lineRule="auto"/>
        <w:ind w:left="126" w:right="235"/>
      </w:pPr>
      <w:r>
        <w:t>https://</w:t>
      </w:r>
      <w:hyperlink r:id="rId259">
        <w:r>
          <w:t xml:space="preserve">www.soloveycenter.pro/ </w:t>
        </w:r>
      </w:hyperlink>
    </w:p>
    <w:p w:rsidR="0083515B" w:rsidRDefault="0083515B" w:rsidP="0083515B">
      <w:pPr>
        <w:pStyle w:val="a4"/>
        <w:spacing w:line="292" w:lineRule="auto"/>
        <w:ind w:left="126" w:right="235"/>
        <w:rPr>
          <w:spacing w:val="1"/>
        </w:rPr>
      </w:pPr>
      <w:r>
        <w:t>https://onlyege.ru/ege/vpr-4/vpr-matematika-4/</w:t>
      </w:r>
      <w:r>
        <w:rPr>
          <w:spacing w:val="1"/>
        </w:rPr>
        <w:t xml:space="preserve"> </w:t>
      </w:r>
    </w:p>
    <w:p w:rsidR="0083515B" w:rsidRDefault="0083515B" w:rsidP="0083515B">
      <w:pPr>
        <w:pStyle w:val="a4"/>
        <w:spacing w:line="292" w:lineRule="auto"/>
        <w:ind w:left="126" w:right="235"/>
        <w:rPr>
          <w:spacing w:val="-1"/>
        </w:rPr>
      </w:pPr>
      <w:r>
        <w:rPr>
          <w:spacing w:val="-1"/>
        </w:rPr>
        <w:t xml:space="preserve">https://onlinetestpad.com/ru/tests </w:t>
      </w:r>
    </w:p>
    <w:p w:rsidR="0083515B" w:rsidRDefault="0083515B" w:rsidP="0083515B">
      <w:pPr>
        <w:pStyle w:val="a4"/>
        <w:spacing w:line="292" w:lineRule="auto"/>
        <w:ind w:left="126" w:right="235"/>
      </w:pPr>
      <w:r>
        <w:lastRenderedPageBreak/>
        <w:t>https://</w:t>
      </w:r>
      <w:hyperlink r:id="rId260">
        <w:r>
          <w:t xml:space="preserve">www.klass39.ru/klassnye-resursy/ </w:t>
        </w:r>
      </w:hyperlink>
    </w:p>
    <w:p w:rsidR="0083515B" w:rsidRDefault="0083515B" w:rsidP="0083515B">
      <w:pPr>
        <w:pStyle w:val="a4"/>
        <w:spacing w:line="292" w:lineRule="auto"/>
        <w:ind w:left="126" w:right="235"/>
        <w:rPr>
          <w:spacing w:val="-1"/>
        </w:rPr>
      </w:pPr>
      <w:r>
        <w:t>https://</w:t>
      </w:r>
      <w:hyperlink r:id="rId261">
        <w:r>
          <w:t>www.uchportal.ru/load/47-</w:t>
        </w:r>
      </w:hyperlink>
      <w:r>
        <w:rPr>
          <w:spacing w:val="-57"/>
        </w:rPr>
        <w:t xml:space="preserve"> </w:t>
      </w:r>
      <w:r>
        <w:t>2-2</w:t>
      </w:r>
      <w:r>
        <w:rPr>
          <w:spacing w:val="-1"/>
        </w:rPr>
        <w:t xml:space="preserve"> </w:t>
      </w:r>
    </w:p>
    <w:p w:rsidR="0083515B" w:rsidRDefault="00D00094" w:rsidP="0083515B">
      <w:pPr>
        <w:pStyle w:val="a4"/>
        <w:spacing w:line="292" w:lineRule="auto"/>
        <w:ind w:left="126" w:right="235"/>
      </w:pPr>
      <w:hyperlink r:id="rId262">
        <w:r w:rsidR="0083515B">
          <w:t>http://school-collection.edu.ru/</w:t>
        </w:r>
      </w:hyperlink>
    </w:p>
    <w:p w:rsidR="0083515B" w:rsidRDefault="00D00094" w:rsidP="0083515B">
      <w:pPr>
        <w:pStyle w:val="a4"/>
        <w:spacing w:line="292" w:lineRule="auto"/>
        <w:ind w:left="126" w:right="1869"/>
        <w:rPr>
          <w:spacing w:val="-1"/>
        </w:rPr>
      </w:pPr>
      <w:hyperlink r:id="rId263">
        <w:r w:rsidR="0083515B">
          <w:t>http://um-razum.ru/load/uchebnye_prezentacii/nachalnaja_shkola/18</w:t>
        </w:r>
      </w:hyperlink>
      <w:r w:rsidR="0083515B">
        <w:rPr>
          <w:spacing w:val="1"/>
        </w:rPr>
        <w:t xml:space="preserve"> </w:t>
      </w:r>
      <w:hyperlink r:id="rId264">
        <w:r w:rsidR="0083515B">
          <w:rPr>
            <w:spacing w:val="-1"/>
          </w:rPr>
          <w:t xml:space="preserve">http://internet.chgk.info/ </w:t>
        </w:r>
      </w:hyperlink>
    </w:p>
    <w:p w:rsidR="0083515B" w:rsidRDefault="0083515B" w:rsidP="0083515B">
      <w:pPr>
        <w:pStyle w:val="a4"/>
        <w:spacing w:line="292" w:lineRule="auto"/>
        <w:ind w:left="126" w:right="1869"/>
      </w:pPr>
      <w:r>
        <w:fldChar w:fldCharType="begin"/>
      </w:r>
      <w:r>
        <w:instrText xml:space="preserve"> HYPERLINK "http://www.vbg.ru/~kvint/im.htm" \h </w:instrText>
      </w:r>
      <w:r>
        <w:fldChar w:fldCharType="separate"/>
      </w:r>
      <w:r>
        <w:t>http://www.vbg.ru/~kvint/im.</w:t>
      </w:r>
    </w:p>
    <w:p w:rsidR="00124F22" w:rsidRDefault="0083515B" w:rsidP="0083515B">
      <w:pPr>
        <w:pStyle w:val="a4"/>
        <w:spacing w:line="292" w:lineRule="auto"/>
        <w:ind w:left="126" w:right="1869"/>
      </w:pPr>
      <w:r>
        <w:fldChar w:fldCharType="end"/>
      </w:r>
      <w:r>
        <w:t xml:space="preserve"> </w:t>
      </w:r>
    </w:p>
    <w:sectPr w:rsidR="0012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A1"/>
    <w:rsid w:val="000845A0"/>
    <w:rsid w:val="001C18FD"/>
    <w:rsid w:val="004823A1"/>
    <w:rsid w:val="005127AA"/>
    <w:rsid w:val="0083515B"/>
    <w:rsid w:val="00D0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83515B"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83515B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51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3515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rsid w:val="0083515B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83515B"/>
    <w:pPr>
      <w:ind w:left="106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3515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515B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83515B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83515B"/>
    <w:pPr>
      <w:spacing w:before="64"/>
      <w:ind w:left="65"/>
    </w:pPr>
  </w:style>
  <w:style w:type="paragraph" w:styleId="a7">
    <w:name w:val="Balloon Text"/>
    <w:basedOn w:val="a"/>
    <w:link w:val="a8"/>
    <w:uiPriority w:val="99"/>
    <w:semiHidden/>
    <w:unhideWhenUsed/>
    <w:rsid w:val="00D00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0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83515B"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83515B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51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3515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rsid w:val="0083515B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83515B"/>
    <w:pPr>
      <w:ind w:left="106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3515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515B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83515B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83515B"/>
    <w:pPr>
      <w:spacing w:before="64"/>
      <w:ind w:left="65"/>
    </w:pPr>
  </w:style>
  <w:style w:type="paragraph" w:styleId="a7">
    <w:name w:val="Balloon Text"/>
    <w:basedOn w:val="a"/>
    <w:link w:val="a8"/>
    <w:uiPriority w:val="99"/>
    <w:semiHidden/>
    <w:unhideWhenUsed/>
    <w:rsid w:val="00D00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2o2t.ru/training/sub" TargetMode="External"/><Relationship Id="rId21" Type="http://schemas.openxmlformats.org/officeDocument/2006/relationships/hyperlink" Target="http://school-/" TargetMode="External"/><Relationship Id="rId42" Type="http://schemas.openxmlformats.org/officeDocument/2006/relationships/hyperlink" Target="http://um-/" TargetMode="External"/><Relationship Id="rId63" Type="http://schemas.openxmlformats.org/officeDocument/2006/relationships/hyperlink" Target="http://internet.chgk.info/" TargetMode="External"/><Relationship Id="rId84" Type="http://schemas.openxmlformats.org/officeDocument/2006/relationships/hyperlink" Target="http://www.vbg.ru/~kvint/im.htm" TargetMode="External"/><Relationship Id="rId138" Type="http://schemas.openxmlformats.org/officeDocument/2006/relationships/hyperlink" Target="http://www.soloveycenter.pro/" TargetMode="External"/><Relationship Id="rId159" Type="http://schemas.openxmlformats.org/officeDocument/2006/relationships/hyperlink" Target="http://www.klass39.ru/klassnye-resursy/" TargetMode="External"/><Relationship Id="rId170" Type="http://schemas.openxmlformats.org/officeDocument/2006/relationships/hyperlink" Target="http://www.uchportal.ru/load/47-2-2" TargetMode="External"/><Relationship Id="rId191" Type="http://schemas.openxmlformats.org/officeDocument/2006/relationships/hyperlink" Target="http://school-/" TargetMode="External"/><Relationship Id="rId205" Type="http://schemas.openxmlformats.org/officeDocument/2006/relationships/hyperlink" Target="http://www.creatingmusic.com/" TargetMode="External"/><Relationship Id="rId226" Type="http://schemas.openxmlformats.org/officeDocument/2006/relationships/hyperlink" Target="http://music.edu.ru/" TargetMode="External"/><Relationship Id="rId247" Type="http://schemas.openxmlformats.org/officeDocument/2006/relationships/hyperlink" Target="http://bi2o2t.ru/training/sub" TargetMode="External"/><Relationship Id="rId107" Type="http://schemas.openxmlformats.org/officeDocument/2006/relationships/hyperlink" Target="http://bi2o2t.ru/training/sub" TargetMode="External"/><Relationship Id="rId11" Type="http://schemas.openxmlformats.org/officeDocument/2006/relationships/hyperlink" Target="http://school-/" TargetMode="External"/><Relationship Id="rId32" Type="http://schemas.openxmlformats.org/officeDocument/2006/relationships/hyperlink" Target="http://um-/" TargetMode="External"/><Relationship Id="rId53" Type="http://schemas.openxmlformats.org/officeDocument/2006/relationships/hyperlink" Target="http://internet.chgk.info/" TargetMode="External"/><Relationship Id="rId74" Type="http://schemas.openxmlformats.org/officeDocument/2006/relationships/hyperlink" Target="http://www.vbg.ru/~kvint/im.htm" TargetMode="External"/><Relationship Id="rId128" Type="http://schemas.openxmlformats.org/officeDocument/2006/relationships/hyperlink" Target="http://www.soloveycenter.pro/" TargetMode="External"/><Relationship Id="rId149" Type="http://schemas.openxmlformats.org/officeDocument/2006/relationships/hyperlink" Target="http://www.klass39.ru/klassnye-resursy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reatingmusic.com/" TargetMode="External"/><Relationship Id="rId160" Type="http://schemas.openxmlformats.org/officeDocument/2006/relationships/hyperlink" Target="http://www.uchportal.ru/load/47-2-2" TargetMode="External"/><Relationship Id="rId181" Type="http://schemas.openxmlformats.org/officeDocument/2006/relationships/hyperlink" Target="http://school-/" TargetMode="External"/><Relationship Id="rId216" Type="http://schemas.openxmlformats.org/officeDocument/2006/relationships/hyperlink" Target="http://music.edu.ru/" TargetMode="External"/><Relationship Id="rId237" Type="http://schemas.openxmlformats.org/officeDocument/2006/relationships/hyperlink" Target="http://bi2o2t.ru/training/sub" TargetMode="External"/><Relationship Id="rId258" Type="http://schemas.openxmlformats.org/officeDocument/2006/relationships/hyperlink" Target="http://bi2o2t.ru/training/sub" TargetMode="External"/><Relationship Id="rId22" Type="http://schemas.openxmlformats.org/officeDocument/2006/relationships/hyperlink" Target="http://um-/" TargetMode="External"/><Relationship Id="rId43" Type="http://schemas.openxmlformats.org/officeDocument/2006/relationships/hyperlink" Target="http://internet.chgk.info/" TargetMode="External"/><Relationship Id="rId64" Type="http://schemas.openxmlformats.org/officeDocument/2006/relationships/hyperlink" Target="http://www.vbg.ru/~kvint/im.htm" TargetMode="External"/><Relationship Id="rId118" Type="http://schemas.openxmlformats.org/officeDocument/2006/relationships/hyperlink" Target="http://www.soloveycenter.pro/" TargetMode="External"/><Relationship Id="rId139" Type="http://schemas.openxmlformats.org/officeDocument/2006/relationships/hyperlink" Target="http://www.klass39.ru/klassnye-resursy/" TargetMode="External"/><Relationship Id="rId85" Type="http://schemas.openxmlformats.org/officeDocument/2006/relationships/hyperlink" Target="http://www.creatingmusic.com/" TargetMode="External"/><Relationship Id="rId150" Type="http://schemas.openxmlformats.org/officeDocument/2006/relationships/hyperlink" Target="http://www.uchportal.ru/load/47-2-2" TargetMode="External"/><Relationship Id="rId171" Type="http://schemas.openxmlformats.org/officeDocument/2006/relationships/hyperlink" Target="http://school-/" TargetMode="External"/><Relationship Id="rId192" Type="http://schemas.openxmlformats.org/officeDocument/2006/relationships/hyperlink" Target="http://um-/" TargetMode="External"/><Relationship Id="rId206" Type="http://schemas.openxmlformats.org/officeDocument/2006/relationships/hyperlink" Target="http://music.edu.ru/" TargetMode="External"/><Relationship Id="rId227" Type="http://schemas.openxmlformats.org/officeDocument/2006/relationships/hyperlink" Target="http://bi2o2t.ru/training/sub" TargetMode="External"/><Relationship Id="rId248" Type="http://schemas.openxmlformats.org/officeDocument/2006/relationships/hyperlink" Target="http://www.soloveycenter.pro/" TargetMode="External"/><Relationship Id="rId12" Type="http://schemas.openxmlformats.org/officeDocument/2006/relationships/hyperlink" Target="http://um-/" TargetMode="External"/><Relationship Id="rId33" Type="http://schemas.openxmlformats.org/officeDocument/2006/relationships/hyperlink" Target="http://internet.chgk.info/" TargetMode="External"/><Relationship Id="rId108" Type="http://schemas.openxmlformats.org/officeDocument/2006/relationships/hyperlink" Target="http://www.soloveycenter.pro/" TargetMode="External"/><Relationship Id="rId129" Type="http://schemas.openxmlformats.org/officeDocument/2006/relationships/hyperlink" Target="http://www.klass39.ru/klassnye-resursy/" TargetMode="External"/><Relationship Id="rId54" Type="http://schemas.openxmlformats.org/officeDocument/2006/relationships/hyperlink" Target="http://www.vbg.ru/~kvint/im.htm" TargetMode="External"/><Relationship Id="rId75" Type="http://schemas.openxmlformats.org/officeDocument/2006/relationships/hyperlink" Target="http://www.creatingmusic.com/" TargetMode="External"/><Relationship Id="rId96" Type="http://schemas.openxmlformats.org/officeDocument/2006/relationships/hyperlink" Target="http://music.edu.ru/" TargetMode="External"/><Relationship Id="rId140" Type="http://schemas.openxmlformats.org/officeDocument/2006/relationships/hyperlink" Target="http://www.uchportal.ru/load/47-2-2" TargetMode="External"/><Relationship Id="rId161" Type="http://schemas.openxmlformats.org/officeDocument/2006/relationships/hyperlink" Target="http://school-/" TargetMode="External"/><Relationship Id="rId182" Type="http://schemas.openxmlformats.org/officeDocument/2006/relationships/hyperlink" Target="http://um-/" TargetMode="External"/><Relationship Id="rId217" Type="http://schemas.openxmlformats.org/officeDocument/2006/relationships/hyperlink" Target="http://bi2o2t.ru/training/sub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www.soloveycenter.pro/" TargetMode="External"/><Relationship Id="rId259" Type="http://schemas.openxmlformats.org/officeDocument/2006/relationships/hyperlink" Target="http://www.soloveycenter.pro/" TargetMode="External"/><Relationship Id="rId23" Type="http://schemas.openxmlformats.org/officeDocument/2006/relationships/hyperlink" Target="http://internet.chgk.info/" TargetMode="External"/><Relationship Id="rId28" Type="http://schemas.openxmlformats.org/officeDocument/2006/relationships/hyperlink" Target="http://www.soloveycenter.pro/" TargetMode="External"/><Relationship Id="rId49" Type="http://schemas.openxmlformats.org/officeDocument/2006/relationships/hyperlink" Target="http://www.klass39.ru/klassnye-resursy/" TargetMode="External"/><Relationship Id="rId114" Type="http://schemas.openxmlformats.org/officeDocument/2006/relationships/hyperlink" Target="http://www.vbg.ru/~kvint/im.htm" TargetMode="External"/><Relationship Id="rId119" Type="http://schemas.openxmlformats.org/officeDocument/2006/relationships/hyperlink" Target="http://www.klass39.ru/klassnye-resursy/" TargetMode="External"/><Relationship Id="rId44" Type="http://schemas.openxmlformats.org/officeDocument/2006/relationships/hyperlink" Target="http://www.vbg.ru/~kvint/im.htm" TargetMode="External"/><Relationship Id="rId60" Type="http://schemas.openxmlformats.org/officeDocument/2006/relationships/hyperlink" Target="http://www.uchportal.ru/load/47-2-2" TargetMode="External"/><Relationship Id="rId65" Type="http://schemas.openxmlformats.org/officeDocument/2006/relationships/hyperlink" Target="http://www.creatingmusic.com/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music.edu.ru/" TargetMode="External"/><Relationship Id="rId130" Type="http://schemas.openxmlformats.org/officeDocument/2006/relationships/hyperlink" Target="http://www.uchportal.ru/load/47-2-2" TargetMode="External"/><Relationship Id="rId135" Type="http://schemas.openxmlformats.org/officeDocument/2006/relationships/hyperlink" Target="http://www.creatingmusic.com/" TargetMode="External"/><Relationship Id="rId151" Type="http://schemas.openxmlformats.org/officeDocument/2006/relationships/hyperlink" Target="http://school-/" TargetMode="External"/><Relationship Id="rId156" Type="http://schemas.openxmlformats.org/officeDocument/2006/relationships/hyperlink" Target="http://music.edu.ru/" TargetMode="External"/><Relationship Id="rId177" Type="http://schemas.openxmlformats.org/officeDocument/2006/relationships/hyperlink" Target="http://bi2o2t.ru/training/sub" TargetMode="External"/><Relationship Id="rId198" Type="http://schemas.openxmlformats.org/officeDocument/2006/relationships/hyperlink" Target="http://www.soloveycenter.pro/" TargetMode="External"/><Relationship Id="rId172" Type="http://schemas.openxmlformats.org/officeDocument/2006/relationships/hyperlink" Target="http://um-/" TargetMode="External"/><Relationship Id="rId193" Type="http://schemas.openxmlformats.org/officeDocument/2006/relationships/hyperlink" Target="http://internet.chgk.info/" TargetMode="External"/><Relationship Id="rId202" Type="http://schemas.openxmlformats.org/officeDocument/2006/relationships/hyperlink" Target="http://um-/" TargetMode="External"/><Relationship Id="rId207" Type="http://schemas.openxmlformats.org/officeDocument/2006/relationships/hyperlink" Target="http://bi2o2t.ru/training/sub" TargetMode="External"/><Relationship Id="rId223" Type="http://schemas.openxmlformats.org/officeDocument/2006/relationships/hyperlink" Target="http://internet.chgk.info/" TargetMode="External"/><Relationship Id="rId228" Type="http://schemas.openxmlformats.org/officeDocument/2006/relationships/hyperlink" Target="http://www.soloveycenter.pro/" TargetMode="External"/><Relationship Id="rId244" Type="http://schemas.openxmlformats.org/officeDocument/2006/relationships/hyperlink" Target="http://www.vbg.ru/~kvint/im.htm" TargetMode="External"/><Relationship Id="rId249" Type="http://schemas.openxmlformats.org/officeDocument/2006/relationships/hyperlink" Target="http://www.klass39.ru/klassnye-resursy/" TargetMode="External"/><Relationship Id="rId13" Type="http://schemas.openxmlformats.org/officeDocument/2006/relationships/hyperlink" Target="http://internet.chgk.info/" TargetMode="External"/><Relationship Id="rId18" Type="http://schemas.openxmlformats.org/officeDocument/2006/relationships/hyperlink" Target="http://www.soloveycenter.pro/" TargetMode="External"/><Relationship Id="rId39" Type="http://schemas.openxmlformats.org/officeDocument/2006/relationships/hyperlink" Target="http://www.klass39.ru/klassnye-resursy/" TargetMode="External"/><Relationship Id="rId109" Type="http://schemas.openxmlformats.org/officeDocument/2006/relationships/hyperlink" Target="http://www.klass39.ru/klassnye-resursy/" TargetMode="External"/><Relationship Id="rId260" Type="http://schemas.openxmlformats.org/officeDocument/2006/relationships/hyperlink" Target="http://www.klass39.ru/klassnye-resursy/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://www.vbg.ru/~kvint/im.htm" TargetMode="External"/><Relationship Id="rId50" Type="http://schemas.openxmlformats.org/officeDocument/2006/relationships/hyperlink" Target="http://www.uchportal.ru/load/47-2-2" TargetMode="External"/><Relationship Id="rId55" Type="http://schemas.openxmlformats.org/officeDocument/2006/relationships/hyperlink" Target="http://www.creatingmusic.com/" TargetMode="External"/><Relationship Id="rId76" Type="http://schemas.openxmlformats.org/officeDocument/2006/relationships/hyperlink" Target="http://music.edu.ru/" TargetMode="External"/><Relationship Id="rId97" Type="http://schemas.openxmlformats.org/officeDocument/2006/relationships/hyperlink" Target="http://bi2o2t.ru/training/sub" TargetMode="External"/><Relationship Id="rId104" Type="http://schemas.openxmlformats.org/officeDocument/2006/relationships/hyperlink" Target="http://www.vbg.ru/~kvint/im.htm" TargetMode="External"/><Relationship Id="rId120" Type="http://schemas.openxmlformats.org/officeDocument/2006/relationships/hyperlink" Target="http://www.uchportal.ru/load/47-2-2" TargetMode="External"/><Relationship Id="rId125" Type="http://schemas.openxmlformats.org/officeDocument/2006/relationships/hyperlink" Target="http://www.creatingmusic.com/" TargetMode="External"/><Relationship Id="rId141" Type="http://schemas.openxmlformats.org/officeDocument/2006/relationships/hyperlink" Target="http://school-/" TargetMode="External"/><Relationship Id="rId146" Type="http://schemas.openxmlformats.org/officeDocument/2006/relationships/hyperlink" Target="http://music.edu.ru/" TargetMode="External"/><Relationship Id="rId167" Type="http://schemas.openxmlformats.org/officeDocument/2006/relationships/hyperlink" Target="http://bi2o2t.ru/training/sub" TargetMode="External"/><Relationship Id="rId188" Type="http://schemas.openxmlformats.org/officeDocument/2006/relationships/hyperlink" Target="http://www.soloveycenter.pro/" TargetMode="External"/><Relationship Id="rId7" Type="http://schemas.openxmlformats.org/officeDocument/2006/relationships/hyperlink" Target="http://bi2o2t.ru/training/sub" TargetMode="External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://um-/" TargetMode="External"/><Relationship Id="rId162" Type="http://schemas.openxmlformats.org/officeDocument/2006/relationships/hyperlink" Target="http://um-/" TargetMode="External"/><Relationship Id="rId183" Type="http://schemas.openxmlformats.org/officeDocument/2006/relationships/hyperlink" Target="http://internet.chgk.info/" TargetMode="External"/><Relationship Id="rId213" Type="http://schemas.openxmlformats.org/officeDocument/2006/relationships/hyperlink" Target="http://internet.chgk.info/" TargetMode="External"/><Relationship Id="rId218" Type="http://schemas.openxmlformats.org/officeDocument/2006/relationships/hyperlink" Target="http://www.soloveycenter.pro/" TargetMode="External"/><Relationship Id="rId234" Type="http://schemas.openxmlformats.org/officeDocument/2006/relationships/hyperlink" Target="http://www.vbg.ru/~kvint/im.htm" TargetMode="External"/><Relationship Id="rId239" Type="http://schemas.openxmlformats.org/officeDocument/2006/relationships/hyperlink" Target="http://www.klass39.ru/klassnye-resursy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lass39.ru/klassnye-resursy/" TargetMode="External"/><Relationship Id="rId250" Type="http://schemas.openxmlformats.org/officeDocument/2006/relationships/hyperlink" Target="http://www.uchportal.ru/load/47-2-2" TargetMode="External"/><Relationship Id="rId255" Type="http://schemas.openxmlformats.org/officeDocument/2006/relationships/hyperlink" Target="http://www.creatingmusic.com/" TargetMode="External"/><Relationship Id="rId24" Type="http://schemas.openxmlformats.org/officeDocument/2006/relationships/hyperlink" Target="http://www.vbg.ru/~kvint/im.htm" TargetMode="External"/><Relationship Id="rId40" Type="http://schemas.openxmlformats.org/officeDocument/2006/relationships/hyperlink" Target="http://www.uchportal.ru/load/47-2-2" TargetMode="External"/><Relationship Id="rId45" Type="http://schemas.openxmlformats.org/officeDocument/2006/relationships/hyperlink" Target="http://www.creatingmusic.com/" TargetMode="External"/><Relationship Id="rId66" Type="http://schemas.openxmlformats.org/officeDocument/2006/relationships/hyperlink" Target="http://music.edu.ru/" TargetMode="External"/><Relationship Id="rId87" Type="http://schemas.openxmlformats.org/officeDocument/2006/relationships/hyperlink" Target="http://bi2o2t.ru/training/sub" TargetMode="External"/><Relationship Id="rId110" Type="http://schemas.openxmlformats.org/officeDocument/2006/relationships/hyperlink" Target="http://www.uchportal.ru/load/47-2-2" TargetMode="External"/><Relationship Id="rId115" Type="http://schemas.openxmlformats.org/officeDocument/2006/relationships/hyperlink" Target="http://www.creatingmusic.com/" TargetMode="External"/><Relationship Id="rId131" Type="http://schemas.openxmlformats.org/officeDocument/2006/relationships/hyperlink" Target="http://school-/" TargetMode="External"/><Relationship Id="rId136" Type="http://schemas.openxmlformats.org/officeDocument/2006/relationships/hyperlink" Target="http://music.edu.ru/" TargetMode="External"/><Relationship Id="rId157" Type="http://schemas.openxmlformats.org/officeDocument/2006/relationships/hyperlink" Target="http://bi2o2t.ru/training/sub" TargetMode="External"/><Relationship Id="rId178" Type="http://schemas.openxmlformats.org/officeDocument/2006/relationships/hyperlink" Target="http://www.soloveycenter.pro/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um-/" TargetMode="External"/><Relationship Id="rId152" Type="http://schemas.openxmlformats.org/officeDocument/2006/relationships/hyperlink" Target="http://um-/" TargetMode="External"/><Relationship Id="rId173" Type="http://schemas.openxmlformats.org/officeDocument/2006/relationships/hyperlink" Target="http://internet.chgk.info/" TargetMode="External"/><Relationship Id="rId194" Type="http://schemas.openxmlformats.org/officeDocument/2006/relationships/hyperlink" Target="http://www.vbg.ru/~kvint/im.htm" TargetMode="External"/><Relationship Id="rId199" Type="http://schemas.openxmlformats.org/officeDocument/2006/relationships/hyperlink" Target="http://www.klass39.ru/klassnye-resursy/" TargetMode="External"/><Relationship Id="rId203" Type="http://schemas.openxmlformats.org/officeDocument/2006/relationships/hyperlink" Target="http://internet.chgk.info/" TargetMode="External"/><Relationship Id="rId208" Type="http://schemas.openxmlformats.org/officeDocument/2006/relationships/hyperlink" Target="http://www.soloveycenter.pro/" TargetMode="External"/><Relationship Id="rId229" Type="http://schemas.openxmlformats.org/officeDocument/2006/relationships/hyperlink" Target="http://www.klass39.ru/klassnye-resursy/" TargetMode="External"/><Relationship Id="rId19" Type="http://schemas.openxmlformats.org/officeDocument/2006/relationships/hyperlink" Target="http://www.klass39.ru/klassnye-resursy/" TargetMode="External"/><Relationship Id="rId224" Type="http://schemas.openxmlformats.org/officeDocument/2006/relationships/hyperlink" Target="http://www.vbg.ru/~kvint/im.htm" TargetMode="External"/><Relationship Id="rId240" Type="http://schemas.openxmlformats.org/officeDocument/2006/relationships/hyperlink" Target="http://www.uchportal.ru/load/47-2-2" TargetMode="External"/><Relationship Id="rId245" Type="http://schemas.openxmlformats.org/officeDocument/2006/relationships/hyperlink" Target="http://www.creatingmusic.com/" TargetMode="External"/><Relationship Id="rId261" Type="http://schemas.openxmlformats.org/officeDocument/2006/relationships/hyperlink" Target="http://www.uchportal.ru/load/47-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://www.vbg.ru/~kvint/im.htm" TargetMode="External"/><Relationship Id="rId30" Type="http://schemas.openxmlformats.org/officeDocument/2006/relationships/hyperlink" Target="http://www.uchportal.ru/load/47-2-2" TargetMode="External"/><Relationship Id="rId35" Type="http://schemas.openxmlformats.org/officeDocument/2006/relationships/hyperlink" Target="http://www.creatingmusic.com/" TargetMode="External"/><Relationship Id="rId56" Type="http://schemas.openxmlformats.org/officeDocument/2006/relationships/hyperlink" Target="http://music.edu.ru/" TargetMode="External"/><Relationship Id="rId77" Type="http://schemas.openxmlformats.org/officeDocument/2006/relationships/hyperlink" Target="http://bi2o2t.ru/training/sub" TargetMode="External"/><Relationship Id="rId100" Type="http://schemas.openxmlformats.org/officeDocument/2006/relationships/hyperlink" Target="http://www.uchportal.ru/load/47-2-2" TargetMode="External"/><Relationship Id="rId105" Type="http://schemas.openxmlformats.org/officeDocument/2006/relationships/hyperlink" Target="http://www.creatingmusic.com/" TargetMode="External"/><Relationship Id="rId126" Type="http://schemas.openxmlformats.org/officeDocument/2006/relationships/hyperlink" Target="http://music.edu.ru/" TargetMode="External"/><Relationship Id="rId147" Type="http://schemas.openxmlformats.org/officeDocument/2006/relationships/hyperlink" Target="http://bi2o2t.ru/training/sub" TargetMode="External"/><Relationship Id="rId168" Type="http://schemas.openxmlformats.org/officeDocument/2006/relationships/hyperlink" Target="http://www.soloveycenter.pro/" TargetMode="External"/><Relationship Id="rId8" Type="http://schemas.openxmlformats.org/officeDocument/2006/relationships/hyperlink" Target="http://www.soloveycenter.pro/" TargetMode="External"/><Relationship Id="rId51" Type="http://schemas.openxmlformats.org/officeDocument/2006/relationships/hyperlink" Target="http://school-/" TargetMode="External"/><Relationship Id="rId72" Type="http://schemas.openxmlformats.org/officeDocument/2006/relationships/hyperlink" Target="http://um-/" TargetMode="External"/><Relationship Id="rId93" Type="http://schemas.openxmlformats.org/officeDocument/2006/relationships/hyperlink" Target="http://internet.chgk.info/" TargetMode="External"/><Relationship Id="rId98" Type="http://schemas.openxmlformats.org/officeDocument/2006/relationships/hyperlink" Target="http://www.soloveycenter.pro/" TargetMode="External"/><Relationship Id="rId121" Type="http://schemas.openxmlformats.org/officeDocument/2006/relationships/hyperlink" Target="http://school-/" TargetMode="External"/><Relationship Id="rId142" Type="http://schemas.openxmlformats.org/officeDocument/2006/relationships/hyperlink" Target="http://um-/" TargetMode="External"/><Relationship Id="rId163" Type="http://schemas.openxmlformats.org/officeDocument/2006/relationships/hyperlink" Target="http://internet.chgk.info/" TargetMode="External"/><Relationship Id="rId184" Type="http://schemas.openxmlformats.org/officeDocument/2006/relationships/hyperlink" Target="http://www.vbg.ru/~kvint/im.htm" TargetMode="External"/><Relationship Id="rId189" Type="http://schemas.openxmlformats.org/officeDocument/2006/relationships/hyperlink" Target="http://www.klass39.ru/klassnye-resursy/" TargetMode="External"/><Relationship Id="rId219" Type="http://schemas.openxmlformats.org/officeDocument/2006/relationships/hyperlink" Target="http://www.klass39.ru/klassnye-resursy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vbg.ru/~kvint/im.htm" TargetMode="External"/><Relationship Id="rId230" Type="http://schemas.openxmlformats.org/officeDocument/2006/relationships/hyperlink" Target="http://www.uchportal.ru/load/47-2-2" TargetMode="External"/><Relationship Id="rId235" Type="http://schemas.openxmlformats.org/officeDocument/2006/relationships/hyperlink" Target="http://www.creatingmusic.com/" TargetMode="External"/><Relationship Id="rId251" Type="http://schemas.openxmlformats.org/officeDocument/2006/relationships/hyperlink" Target="http://school-/" TargetMode="External"/><Relationship Id="rId256" Type="http://schemas.openxmlformats.org/officeDocument/2006/relationships/hyperlink" Target="http://music.edu.ru/" TargetMode="External"/><Relationship Id="rId25" Type="http://schemas.openxmlformats.org/officeDocument/2006/relationships/hyperlink" Target="http://www.creatingmusic.com/" TargetMode="External"/><Relationship Id="rId46" Type="http://schemas.openxmlformats.org/officeDocument/2006/relationships/hyperlink" Target="http://music.edu.ru/" TargetMode="External"/><Relationship Id="rId67" Type="http://schemas.openxmlformats.org/officeDocument/2006/relationships/hyperlink" Target="http://bi2o2t.ru/training/sub" TargetMode="External"/><Relationship Id="rId116" Type="http://schemas.openxmlformats.org/officeDocument/2006/relationships/hyperlink" Target="http://music.edu.ru/" TargetMode="External"/><Relationship Id="rId137" Type="http://schemas.openxmlformats.org/officeDocument/2006/relationships/hyperlink" Target="http://bi2o2t.ru/training/sub" TargetMode="External"/><Relationship Id="rId158" Type="http://schemas.openxmlformats.org/officeDocument/2006/relationships/hyperlink" Target="http://www.soloveycenter.pro/" TargetMode="External"/><Relationship Id="rId20" Type="http://schemas.openxmlformats.org/officeDocument/2006/relationships/hyperlink" Target="http://www.uchportal.ru/load/47-2-2" TargetMode="External"/><Relationship Id="rId41" Type="http://schemas.openxmlformats.org/officeDocument/2006/relationships/hyperlink" Target="http://school-/" TargetMode="External"/><Relationship Id="rId62" Type="http://schemas.openxmlformats.org/officeDocument/2006/relationships/hyperlink" Target="http://um-/" TargetMode="External"/><Relationship Id="rId83" Type="http://schemas.openxmlformats.org/officeDocument/2006/relationships/hyperlink" Target="http://internet.chgk.info/" TargetMode="External"/><Relationship Id="rId88" Type="http://schemas.openxmlformats.org/officeDocument/2006/relationships/hyperlink" Target="http://www.soloveycenter.pro/" TargetMode="External"/><Relationship Id="rId111" Type="http://schemas.openxmlformats.org/officeDocument/2006/relationships/hyperlink" Target="http://school-/" TargetMode="External"/><Relationship Id="rId132" Type="http://schemas.openxmlformats.org/officeDocument/2006/relationships/hyperlink" Target="http://um-/" TargetMode="External"/><Relationship Id="rId153" Type="http://schemas.openxmlformats.org/officeDocument/2006/relationships/hyperlink" Target="http://internet.chgk.info/" TargetMode="External"/><Relationship Id="rId174" Type="http://schemas.openxmlformats.org/officeDocument/2006/relationships/hyperlink" Target="http://www.vbg.ru/~kvint/im.htm" TargetMode="External"/><Relationship Id="rId179" Type="http://schemas.openxmlformats.org/officeDocument/2006/relationships/hyperlink" Target="http://www.klass39.ru/klassnye-resursy/" TargetMode="External"/><Relationship Id="rId195" Type="http://schemas.openxmlformats.org/officeDocument/2006/relationships/hyperlink" Target="http://www.creatingmusic.com/" TargetMode="External"/><Relationship Id="rId209" Type="http://schemas.openxmlformats.org/officeDocument/2006/relationships/hyperlink" Target="http://www.klass39.ru/klassnye-resursy/" TargetMode="External"/><Relationship Id="rId190" Type="http://schemas.openxmlformats.org/officeDocument/2006/relationships/hyperlink" Target="http://www.uchportal.ru/load/47-2-2" TargetMode="External"/><Relationship Id="rId204" Type="http://schemas.openxmlformats.org/officeDocument/2006/relationships/hyperlink" Target="http://www.vbg.ru/~kvint/im.htm" TargetMode="External"/><Relationship Id="rId220" Type="http://schemas.openxmlformats.org/officeDocument/2006/relationships/hyperlink" Target="http://www.uchportal.ru/load/47-2-2" TargetMode="External"/><Relationship Id="rId225" Type="http://schemas.openxmlformats.org/officeDocument/2006/relationships/hyperlink" Target="http://www.creatingmusic.com/" TargetMode="External"/><Relationship Id="rId241" Type="http://schemas.openxmlformats.org/officeDocument/2006/relationships/hyperlink" Target="http://school-/" TargetMode="External"/><Relationship Id="rId246" Type="http://schemas.openxmlformats.org/officeDocument/2006/relationships/hyperlink" Target="http://music.edu.ru/" TargetMode="External"/><Relationship Id="rId15" Type="http://schemas.openxmlformats.org/officeDocument/2006/relationships/hyperlink" Target="http://www.creatingmusic.com/" TargetMode="External"/><Relationship Id="rId36" Type="http://schemas.openxmlformats.org/officeDocument/2006/relationships/hyperlink" Target="http://music.edu.ru/" TargetMode="External"/><Relationship Id="rId57" Type="http://schemas.openxmlformats.org/officeDocument/2006/relationships/hyperlink" Target="http://bi2o2t.ru/training/sub" TargetMode="External"/><Relationship Id="rId106" Type="http://schemas.openxmlformats.org/officeDocument/2006/relationships/hyperlink" Target="http://music.edu.ru/" TargetMode="External"/><Relationship Id="rId127" Type="http://schemas.openxmlformats.org/officeDocument/2006/relationships/hyperlink" Target="http://bi2o2t.ru/training/sub" TargetMode="External"/><Relationship Id="rId262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uchportal.ru/load/47-2-2" TargetMode="External"/><Relationship Id="rId31" Type="http://schemas.openxmlformats.org/officeDocument/2006/relationships/hyperlink" Target="http://school-/" TargetMode="External"/><Relationship Id="rId52" Type="http://schemas.openxmlformats.org/officeDocument/2006/relationships/hyperlink" Target="http://um-/" TargetMode="External"/><Relationship Id="rId73" Type="http://schemas.openxmlformats.org/officeDocument/2006/relationships/hyperlink" Target="http://internet.chgk.info/" TargetMode="External"/><Relationship Id="rId78" Type="http://schemas.openxmlformats.org/officeDocument/2006/relationships/hyperlink" Target="http://www.soloveycenter.pro/" TargetMode="External"/><Relationship Id="rId94" Type="http://schemas.openxmlformats.org/officeDocument/2006/relationships/hyperlink" Target="http://www.vbg.ru/~kvint/im.htm" TargetMode="External"/><Relationship Id="rId99" Type="http://schemas.openxmlformats.org/officeDocument/2006/relationships/hyperlink" Target="http://www.klass39.ru/klassnye-resursy/" TargetMode="External"/><Relationship Id="rId101" Type="http://schemas.openxmlformats.org/officeDocument/2006/relationships/hyperlink" Target="http://school-/" TargetMode="External"/><Relationship Id="rId122" Type="http://schemas.openxmlformats.org/officeDocument/2006/relationships/hyperlink" Target="http://um-/" TargetMode="External"/><Relationship Id="rId143" Type="http://schemas.openxmlformats.org/officeDocument/2006/relationships/hyperlink" Target="http://internet.chgk.info/" TargetMode="External"/><Relationship Id="rId148" Type="http://schemas.openxmlformats.org/officeDocument/2006/relationships/hyperlink" Target="http://www.soloveycenter.pro/" TargetMode="External"/><Relationship Id="rId164" Type="http://schemas.openxmlformats.org/officeDocument/2006/relationships/hyperlink" Target="http://www.vbg.ru/~kvint/im.htm" TargetMode="External"/><Relationship Id="rId169" Type="http://schemas.openxmlformats.org/officeDocument/2006/relationships/hyperlink" Target="http://www.klass39.ru/klassnye-resursy/" TargetMode="External"/><Relationship Id="rId185" Type="http://schemas.openxmlformats.org/officeDocument/2006/relationships/hyperlink" Target="http://www.creatingmus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39.ru/klassnye-resursy/" TargetMode="External"/><Relationship Id="rId180" Type="http://schemas.openxmlformats.org/officeDocument/2006/relationships/hyperlink" Target="http://www.uchportal.ru/load/47-2-2" TargetMode="External"/><Relationship Id="rId210" Type="http://schemas.openxmlformats.org/officeDocument/2006/relationships/hyperlink" Target="http://www.uchportal.ru/load/47-2-2" TargetMode="External"/><Relationship Id="rId215" Type="http://schemas.openxmlformats.org/officeDocument/2006/relationships/hyperlink" Target="http://www.creatingmusic.com/" TargetMode="External"/><Relationship Id="rId236" Type="http://schemas.openxmlformats.org/officeDocument/2006/relationships/hyperlink" Target="http://music.edu.ru/" TargetMode="External"/><Relationship Id="rId257" Type="http://schemas.openxmlformats.org/officeDocument/2006/relationships/hyperlink" Target="http://multiurok.ru/" TargetMode="External"/><Relationship Id="rId26" Type="http://schemas.openxmlformats.org/officeDocument/2006/relationships/hyperlink" Target="http://music.edu.ru/" TargetMode="External"/><Relationship Id="rId231" Type="http://schemas.openxmlformats.org/officeDocument/2006/relationships/hyperlink" Target="http://school-/" TargetMode="External"/><Relationship Id="rId252" Type="http://schemas.openxmlformats.org/officeDocument/2006/relationships/hyperlink" Target="http://um-/" TargetMode="External"/><Relationship Id="rId47" Type="http://schemas.openxmlformats.org/officeDocument/2006/relationships/hyperlink" Target="http://bi2o2t.ru/training/sub" TargetMode="External"/><Relationship Id="rId68" Type="http://schemas.openxmlformats.org/officeDocument/2006/relationships/hyperlink" Target="http://www.soloveycenter.pro/" TargetMode="External"/><Relationship Id="rId89" Type="http://schemas.openxmlformats.org/officeDocument/2006/relationships/hyperlink" Target="http://www.klass39.ru/klassnye-resursy/" TargetMode="External"/><Relationship Id="rId112" Type="http://schemas.openxmlformats.org/officeDocument/2006/relationships/hyperlink" Target="http://um-/" TargetMode="External"/><Relationship Id="rId133" Type="http://schemas.openxmlformats.org/officeDocument/2006/relationships/hyperlink" Target="http://internet.chgk.info/" TargetMode="External"/><Relationship Id="rId154" Type="http://schemas.openxmlformats.org/officeDocument/2006/relationships/hyperlink" Target="http://www.vbg.ru/~kvint/im.htm" TargetMode="External"/><Relationship Id="rId175" Type="http://schemas.openxmlformats.org/officeDocument/2006/relationships/hyperlink" Target="http://www.creatingmusic.com/" TargetMode="External"/><Relationship Id="rId196" Type="http://schemas.openxmlformats.org/officeDocument/2006/relationships/hyperlink" Target="http://music.edu.ru/" TargetMode="External"/><Relationship Id="rId200" Type="http://schemas.openxmlformats.org/officeDocument/2006/relationships/hyperlink" Target="http://www.uchportal.ru/load/47-2-2" TargetMode="External"/><Relationship Id="rId16" Type="http://schemas.openxmlformats.org/officeDocument/2006/relationships/hyperlink" Target="http://music.edu.ru/" TargetMode="External"/><Relationship Id="rId221" Type="http://schemas.openxmlformats.org/officeDocument/2006/relationships/hyperlink" Target="http://school-/" TargetMode="External"/><Relationship Id="rId242" Type="http://schemas.openxmlformats.org/officeDocument/2006/relationships/hyperlink" Target="http://um-/" TargetMode="External"/><Relationship Id="rId263" Type="http://schemas.openxmlformats.org/officeDocument/2006/relationships/hyperlink" Target="http://um-razum.ru/load/uchebnye_prezentacii/nachalnaja_shkola/18" TargetMode="External"/><Relationship Id="rId37" Type="http://schemas.openxmlformats.org/officeDocument/2006/relationships/hyperlink" Target="http://bi2o2t.ru/training/sub" TargetMode="External"/><Relationship Id="rId58" Type="http://schemas.openxmlformats.org/officeDocument/2006/relationships/hyperlink" Target="http://www.soloveycenter.pro/" TargetMode="External"/><Relationship Id="rId79" Type="http://schemas.openxmlformats.org/officeDocument/2006/relationships/hyperlink" Target="http://www.klass39.ru/klassnye-resursy/" TargetMode="External"/><Relationship Id="rId102" Type="http://schemas.openxmlformats.org/officeDocument/2006/relationships/hyperlink" Target="http://um-/" TargetMode="External"/><Relationship Id="rId123" Type="http://schemas.openxmlformats.org/officeDocument/2006/relationships/hyperlink" Target="http://internet.chgk.info/" TargetMode="External"/><Relationship Id="rId144" Type="http://schemas.openxmlformats.org/officeDocument/2006/relationships/hyperlink" Target="http://www.vbg.ru/~kvint/im.htm" TargetMode="External"/><Relationship Id="rId90" Type="http://schemas.openxmlformats.org/officeDocument/2006/relationships/hyperlink" Target="http://www.uchportal.ru/load/47-2-2" TargetMode="External"/><Relationship Id="rId165" Type="http://schemas.openxmlformats.org/officeDocument/2006/relationships/hyperlink" Target="http://www.creatingmusic.com/" TargetMode="External"/><Relationship Id="rId186" Type="http://schemas.openxmlformats.org/officeDocument/2006/relationships/hyperlink" Target="http://music.edu.ru/" TargetMode="External"/><Relationship Id="rId211" Type="http://schemas.openxmlformats.org/officeDocument/2006/relationships/hyperlink" Target="http://school-/" TargetMode="External"/><Relationship Id="rId232" Type="http://schemas.openxmlformats.org/officeDocument/2006/relationships/hyperlink" Target="http://um-/" TargetMode="External"/><Relationship Id="rId253" Type="http://schemas.openxmlformats.org/officeDocument/2006/relationships/hyperlink" Target="http://internet.chgk.info/" TargetMode="External"/><Relationship Id="rId27" Type="http://schemas.openxmlformats.org/officeDocument/2006/relationships/hyperlink" Target="http://bi2o2t.ru/training/sub" TargetMode="External"/><Relationship Id="rId48" Type="http://schemas.openxmlformats.org/officeDocument/2006/relationships/hyperlink" Target="http://www.soloveycenter.pro/" TargetMode="External"/><Relationship Id="rId69" Type="http://schemas.openxmlformats.org/officeDocument/2006/relationships/hyperlink" Target="http://www.klass39.ru/klassnye-resursy/" TargetMode="External"/><Relationship Id="rId113" Type="http://schemas.openxmlformats.org/officeDocument/2006/relationships/hyperlink" Target="http://internet.chgk.info/" TargetMode="External"/><Relationship Id="rId134" Type="http://schemas.openxmlformats.org/officeDocument/2006/relationships/hyperlink" Target="http://www.vbg.ru/~kvint/im.htm" TargetMode="External"/><Relationship Id="rId80" Type="http://schemas.openxmlformats.org/officeDocument/2006/relationships/hyperlink" Target="http://www.uchportal.ru/load/47-2-2" TargetMode="External"/><Relationship Id="rId155" Type="http://schemas.openxmlformats.org/officeDocument/2006/relationships/hyperlink" Target="http://www.creatingmusic.com/" TargetMode="External"/><Relationship Id="rId176" Type="http://schemas.openxmlformats.org/officeDocument/2006/relationships/hyperlink" Target="http://music.edu.ru/" TargetMode="External"/><Relationship Id="rId197" Type="http://schemas.openxmlformats.org/officeDocument/2006/relationships/hyperlink" Target="http://bi2o2t.ru/training/sub" TargetMode="External"/><Relationship Id="rId201" Type="http://schemas.openxmlformats.org/officeDocument/2006/relationships/hyperlink" Target="http://school-/" TargetMode="External"/><Relationship Id="rId222" Type="http://schemas.openxmlformats.org/officeDocument/2006/relationships/hyperlink" Target="http://um-/" TargetMode="External"/><Relationship Id="rId243" Type="http://schemas.openxmlformats.org/officeDocument/2006/relationships/hyperlink" Target="http://internet.chgk.info/" TargetMode="External"/><Relationship Id="rId264" Type="http://schemas.openxmlformats.org/officeDocument/2006/relationships/hyperlink" Target="http://internet.chgk.info/" TargetMode="External"/><Relationship Id="rId17" Type="http://schemas.openxmlformats.org/officeDocument/2006/relationships/hyperlink" Target="http://bi2o2t.ru/training/sub" TargetMode="External"/><Relationship Id="rId38" Type="http://schemas.openxmlformats.org/officeDocument/2006/relationships/hyperlink" Target="http://www.soloveycenter.pro/" TargetMode="External"/><Relationship Id="rId59" Type="http://schemas.openxmlformats.org/officeDocument/2006/relationships/hyperlink" Target="http://www.klass39.ru/klassnye-resursy/" TargetMode="External"/><Relationship Id="rId103" Type="http://schemas.openxmlformats.org/officeDocument/2006/relationships/hyperlink" Target="http://internet.chgk.info/" TargetMode="External"/><Relationship Id="rId124" Type="http://schemas.openxmlformats.org/officeDocument/2006/relationships/hyperlink" Target="http://www.vbg.ru/~kvint/im.htm" TargetMode="External"/><Relationship Id="rId70" Type="http://schemas.openxmlformats.org/officeDocument/2006/relationships/hyperlink" Target="http://www.uchportal.ru/load/47-2-2" TargetMode="External"/><Relationship Id="rId91" Type="http://schemas.openxmlformats.org/officeDocument/2006/relationships/hyperlink" Target="http://school-/" TargetMode="External"/><Relationship Id="rId145" Type="http://schemas.openxmlformats.org/officeDocument/2006/relationships/hyperlink" Target="http://www.creatingmusic.com/" TargetMode="External"/><Relationship Id="rId166" Type="http://schemas.openxmlformats.org/officeDocument/2006/relationships/hyperlink" Target="http://music.edu.ru/" TargetMode="External"/><Relationship Id="rId187" Type="http://schemas.openxmlformats.org/officeDocument/2006/relationships/hyperlink" Target="http://bi2o2t.ru/training/sub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um-/" TargetMode="External"/><Relationship Id="rId233" Type="http://schemas.openxmlformats.org/officeDocument/2006/relationships/hyperlink" Target="http://internet.chgk.info/" TargetMode="External"/><Relationship Id="rId254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10476</Words>
  <Characters>59716</Characters>
  <Application>Microsoft Office Word</Application>
  <DocSecurity>0</DocSecurity>
  <Lines>497</Lines>
  <Paragraphs>140</Paragraphs>
  <ScaleCrop>false</ScaleCrop>
  <Company/>
  <LinksUpToDate>false</LinksUpToDate>
  <CharactersWithSpaces>70052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6</cp:revision>
  <dcterms:created xsi:type="dcterms:W3CDTF">2022-09-11T17:57:00Z</dcterms:created>
  <dcterms:modified xsi:type="dcterms:W3CDTF">2023-01-31T12:54:00Z</dcterms:modified>
</cp:coreProperties>
</file>