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97" w:rsidRPr="00F6529D" w:rsidRDefault="00B07D97" w:rsidP="00B07D97">
      <w:pPr>
        <w:autoSpaceDE w:val="0"/>
        <w:autoSpaceDN w:val="0"/>
        <w:spacing w:after="78" w:line="220" w:lineRule="exact"/>
        <w:rPr>
          <w:lang w:val="ru-RU"/>
        </w:rPr>
      </w:pPr>
      <w:r>
        <w:rPr>
          <w:lang w:val="ru-RU"/>
        </w:rPr>
        <w:t xml:space="preserve"> </w:t>
      </w:r>
    </w:p>
    <w:p w:rsidR="008A5B0A" w:rsidRPr="00B07D97" w:rsidRDefault="008A5B0A" w:rsidP="00C13306">
      <w:pPr>
        <w:rPr>
          <w:lang w:val="ru-RU"/>
        </w:rPr>
        <w:sectPr w:rsidR="008A5B0A" w:rsidRPr="00B07D97">
          <w:pgSz w:w="11900" w:h="16840"/>
          <w:pgMar w:top="298" w:right="874" w:bottom="1436" w:left="738" w:header="720" w:footer="720" w:gutter="0"/>
          <w:cols w:space="720" w:equalWidth="0">
            <w:col w:w="10288" w:space="0"/>
          </w:cols>
          <w:docGrid w:linePitch="360"/>
        </w:sectPr>
      </w:pPr>
    </w:p>
    <w:p w:rsidR="008A5B0A" w:rsidRPr="00C13306" w:rsidRDefault="00951F17">
      <w:pPr>
        <w:rPr>
          <w:lang w:val="ru-RU"/>
        </w:rPr>
        <w:sectPr w:rsidR="008A5B0A" w:rsidRPr="00C13306">
          <w:pgSz w:w="11900" w:h="16840"/>
          <w:pgMar w:top="47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bookmarkStart w:id="0" w:name="_GoBack"/>
      <w:r>
        <w:rPr>
          <w:noProof/>
          <w:lang w:val="ru-RU" w:eastAsia="ru-RU"/>
        </w:rPr>
        <w:lastRenderedPageBreak/>
        <w:drawing>
          <wp:inline distT="0" distB="0" distL="0" distR="0">
            <wp:extent cx="5723906" cy="8835242"/>
            <wp:effectExtent l="0" t="0" r="0" b="4445"/>
            <wp:docPr id="1" name="Рисунок 1" descr="D:\Иманова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манова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84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A5B0A" w:rsidRPr="00C13306" w:rsidRDefault="007404BA">
      <w:pPr>
        <w:autoSpaceDE w:val="0"/>
        <w:autoSpaceDN w:val="0"/>
        <w:spacing w:after="0" w:line="230" w:lineRule="auto"/>
        <w:rPr>
          <w:lang w:val="ru-RU"/>
        </w:rPr>
      </w:pPr>
      <w:r w:rsidRPr="00C13306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8A5B0A" w:rsidRPr="00C13306" w:rsidRDefault="007404BA">
      <w:pPr>
        <w:autoSpaceDE w:val="0"/>
        <w:autoSpaceDN w:val="0"/>
        <w:spacing w:before="346" w:after="0"/>
        <w:ind w:firstLine="180"/>
        <w:rPr>
          <w:lang w:val="ru-RU"/>
        </w:rPr>
      </w:pPr>
      <w:proofErr w:type="gramStart"/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  <w:proofErr w:type="gramEnd"/>
    </w:p>
    <w:p w:rsidR="008A5B0A" w:rsidRPr="00C13306" w:rsidRDefault="007404B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8A5B0A" w:rsidRPr="00C13306" w:rsidRDefault="007404BA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C13306">
        <w:rPr>
          <w:lang w:val="ru-RU"/>
        </w:rPr>
        <w:br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8A5B0A" w:rsidRPr="00C13306" w:rsidRDefault="007404BA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C13306">
        <w:rPr>
          <w:lang w:val="ru-RU"/>
        </w:rPr>
        <w:tab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8A5B0A" w:rsidRPr="00C13306" w:rsidRDefault="007404BA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8A5B0A" w:rsidRPr="00C13306" w:rsidRDefault="007404BA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</w:t>
      </w:r>
      <w:proofErr w:type="spellStart"/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целое»</w:t>
      </w:r>
      <w:proofErr w:type="gramStart"/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больше</w:t>
      </w:r>
      <w:proofErr w:type="spellEnd"/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-меньше», «равно-неравно», «порядок»), смысла арифметических действий, </w:t>
      </w:r>
      <w:r w:rsidRPr="00C13306">
        <w:rPr>
          <w:lang w:val="ru-RU"/>
        </w:rPr>
        <w:br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8A5B0A" w:rsidRPr="00C13306" w:rsidRDefault="007404BA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proofErr w:type="gramStart"/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  <w:proofErr w:type="gramEnd"/>
    </w:p>
    <w:p w:rsidR="008A5B0A" w:rsidRPr="00C13306" w:rsidRDefault="007404BA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C13306">
        <w:rPr>
          <w:lang w:val="ru-RU"/>
        </w:rPr>
        <w:br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C13306">
        <w:rPr>
          <w:lang w:val="ru-RU"/>
        </w:rPr>
        <w:br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8A5B0A" w:rsidRPr="00C13306" w:rsidRDefault="007404BA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rPr>
          <w:lang w:val="ru-RU"/>
        </w:rPr>
      </w:pPr>
      <w:r w:rsidRPr="00C13306">
        <w:rPr>
          <w:lang w:val="ru-RU"/>
        </w:rPr>
        <w:tab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8A5B0A" w:rsidRPr="00C13306" w:rsidRDefault="007404BA">
      <w:pPr>
        <w:autoSpaceDE w:val="0"/>
        <w:autoSpaceDN w:val="0"/>
        <w:spacing w:before="178" w:after="0"/>
        <w:ind w:left="42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8A5B0A" w:rsidRPr="00C13306" w:rsidRDefault="007404BA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8A5B0A" w:rsidRPr="00C13306" w:rsidRDefault="007404BA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proofErr w:type="gramStart"/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  <w:proofErr w:type="gramEnd"/>
    </w:p>
    <w:p w:rsidR="008A5B0A" w:rsidRPr="00C13306" w:rsidRDefault="008A5B0A">
      <w:pPr>
        <w:rPr>
          <w:lang w:val="ru-RU"/>
        </w:rPr>
        <w:sectPr w:rsidR="008A5B0A" w:rsidRPr="00C13306">
          <w:pgSz w:w="11900" w:h="16840"/>
          <w:pgMar w:top="298" w:right="634" w:bottom="32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8A5B0A" w:rsidRPr="00C13306" w:rsidRDefault="008A5B0A">
      <w:pPr>
        <w:autoSpaceDE w:val="0"/>
        <w:autoSpaceDN w:val="0"/>
        <w:spacing w:after="66" w:line="220" w:lineRule="exact"/>
        <w:rPr>
          <w:lang w:val="ru-RU"/>
        </w:rPr>
      </w:pPr>
    </w:p>
    <w:p w:rsidR="008A5B0A" w:rsidRPr="00C13306" w:rsidRDefault="007404BA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8A5B0A" w:rsidRPr="00C13306" w:rsidRDefault="007404BA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C13306">
        <w:rPr>
          <w:lang w:val="ru-RU"/>
        </w:rPr>
        <w:br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8A5B0A" w:rsidRPr="00C13306" w:rsidRDefault="007404BA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8A5B0A" w:rsidRPr="00C13306" w:rsidRDefault="007404B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1 классе отводится 4 часа в неделю, всего 132 часа.</w:t>
      </w:r>
    </w:p>
    <w:p w:rsidR="008A5B0A" w:rsidRPr="00C13306" w:rsidRDefault="008A5B0A">
      <w:pPr>
        <w:rPr>
          <w:lang w:val="ru-RU"/>
        </w:rPr>
        <w:sectPr w:rsidR="008A5B0A" w:rsidRPr="00C13306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:rsidR="008A5B0A" w:rsidRPr="00C13306" w:rsidRDefault="008A5B0A">
      <w:pPr>
        <w:autoSpaceDE w:val="0"/>
        <w:autoSpaceDN w:val="0"/>
        <w:spacing w:after="78" w:line="220" w:lineRule="exact"/>
        <w:rPr>
          <w:lang w:val="ru-RU"/>
        </w:rPr>
      </w:pPr>
    </w:p>
    <w:p w:rsidR="008A5B0A" w:rsidRPr="00C13306" w:rsidRDefault="007404BA">
      <w:pPr>
        <w:autoSpaceDE w:val="0"/>
        <w:autoSpaceDN w:val="0"/>
        <w:spacing w:after="0" w:line="230" w:lineRule="auto"/>
        <w:rPr>
          <w:lang w:val="ru-RU"/>
        </w:rPr>
      </w:pPr>
      <w:r w:rsidRPr="00C133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8A5B0A" w:rsidRPr="00C13306" w:rsidRDefault="007404BA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обучения в программе представлено разделами: «Числа и </w:t>
      </w:r>
      <w:proofErr w:type="spellStart"/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величины»</w:t>
      </w:r>
      <w:proofErr w:type="gramStart"/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Арифметические</w:t>
      </w:r>
      <w:proofErr w:type="spellEnd"/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действия», «Текстовые задачи», «Пространственные отношения и геометрические фигуры», «Математическая информация».</w:t>
      </w:r>
    </w:p>
    <w:p w:rsidR="008A5B0A" w:rsidRPr="00C13306" w:rsidRDefault="007404BA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C13306">
        <w:rPr>
          <w:lang w:val="ru-RU"/>
        </w:rPr>
        <w:tab/>
      </w:r>
      <w:r w:rsidRPr="00C133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Числа и величины </w:t>
      </w:r>
      <w:r w:rsidRPr="00C13306">
        <w:rPr>
          <w:lang w:val="ru-RU"/>
        </w:rPr>
        <w:br/>
      </w:r>
      <w:r w:rsidRPr="00C13306">
        <w:rPr>
          <w:lang w:val="ru-RU"/>
        </w:rPr>
        <w:tab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8A5B0A" w:rsidRPr="00C13306" w:rsidRDefault="007404B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C13306">
        <w:rPr>
          <w:lang w:val="ru-RU"/>
        </w:rPr>
        <w:tab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:rsidR="008A5B0A" w:rsidRPr="00C13306" w:rsidRDefault="007404BA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C13306">
        <w:rPr>
          <w:lang w:val="ru-RU"/>
        </w:rPr>
        <w:tab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:rsidR="008A5B0A" w:rsidRPr="00C13306" w:rsidRDefault="007404BA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C13306">
        <w:rPr>
          <w:lang w:val="ru-RU"/>
        </w:rPr>
        <w:tab/>
      </w:r>
      <w:r w:rsidRPr="00C133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Арифметические действия </w:t>
      </w:r>
      <w:r w:rsidRPr="00C13306">
        <w:rPr>
          <w:lang w:val="ru-RU"/>
        </w:rPr>
        <w:br/>
      </w:r>
      <w:r w:rsidRPr="00C13306">
        <w:rPr>
          <w:lang w:val="ru-RU"/>
        </w:rPr>
        <w:tab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8A5B0A" w:rsidRPr="00C13306" w:rsidRDefault="007404BA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C13306">
        <w:rPr>
          <w:lang w:val="ru-RU"/>
        </w:rPr>
        <w:tab/>
      </w:r>
      <w:r w:rsidRPr="00C133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Текстовые задачи </w:t>
      </w:r>
      <w:r w:rsidRPr="00C13306">
        <w:rPr>
          <w:lang w:val="ru-RU"/>
        </w:rPr>
        <w:br/>
      </w:r>
      <w:r w:rsidRPr="00C13306">
        <w:rPr>
          <w:lang w:val="ru-RU"/>
        </w:rPr>
        <w:tab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8A5B0A" w:rsidRPr="00C13306" w:rsidRDefault="007404BA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C13306">
        <w:rPr>
          <w:lang w:val="ru-RU"/>
        </w:rPr>
        <w:tab/>
      </w:r>
      <w:r w:rsidRPr="00C133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Пространственные отношения и геометрические фигуры </w:t>
      </w:r>
      <w:r w:rsidRPr="00C13306">
        <w:rPr>
          <w:lang w:val="ru-RU"/>
        </w:rPr>
        <w:br/>
      </w:r>
      <w:r w:rsidRPr="00C13306">
        <w:rPr>
          <w:lang w:val="ru-RU"/>
        </w:rPr>
        <w:tab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Расположение предметов и объектов на плоскости, в пространстве: слева/справа, сверху/снизу, </w:t>
      </w:r>
      <w:proofErr w:type="gramStart"/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между</w:t>
      </w:r>
      <w:proofErr w:type="gramEnd"/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gramStart"/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установление</w:t>
      </w:r>
      <w:proofErr w:type="gramEnd"/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пространственных отношений.</w:t>
      </w:r>
    </w:p>
    <w:p w:rsidR="008A5B0A" w:rsidRPr="00C13306" w:rsidRDefault="007404B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8A5B0A" w:rsidRPr="00C13306" w:rsidRDefault="007404BA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C13306">
        <w:rPr>
          <w:lang w:val="ru-RU"/>
        </w:rPr>
        <w:tab/>
      </w:r>
      <w:r w:rsidRPr="00C133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Математическая информация </w:t>
      </w:r>
      <w:r w:rsidRPr="00C13306">
        <w:rPr>
          <w:lang w:val="ru-RU"/>
        </w:rPr>
        <w:br/>
      </w:r>
      <w:r w:rsidRPr="00C13306">
        <w:rPr>
          <w:lang w:val="ru-RU"/>
        </w:rPr>
        <w:tab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8A5B0A" w:rsidRPr="00C13306" w:rsidRDefault="007404B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Закономерность в ряду заданных объектов: её обнаружение, продолжение ряда.</w:t>
      </w:r>
    </w:p>
    <w:p w:rsidR="008A5B0A" w:rsidRPr="00C13306" w:rsidRDefault="007404B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C13306">
        <w:rPr>
          <w:lang w:val="ru-RU"/>
        </w:rPr>
        <w:tab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8A5B0A" w:rsidRPr="00C13306" w:rsidRDefault="007404BA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8A5B0A" w:rsidRPr="00C13306" w:rsidRDefault="007404BA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C13306">
        <w:rPr>
          <w:lang w:val="ru-RU"/>
        </w:rPr>
        <w:tab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Двух-</w:t>
      </w:r>
      <w:proofErr w:type="spellStart"/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трёхшаговые</w:t>
      </w:r>
      <w:proofErr w:type="spellEnd"/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 инструкции, связанные с вычислением, измерением длины, изображением геометрической фигуры.</w:t>
      </w:r>
    </w:p>
    <w:p w:rsidR="008A5B0A" w:rsidRPr="00C13306" w:rsidRDefault="007404B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C13306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 (пропедевтический уровень)</w:t>
      </w:r>
    </w:p>
    <w:p w:rsidR="008A5B0A" w:rsidRPr="00C13306" w:rsidRDefault="007404B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C13306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8A5B0A" w:rsidRPr="00C13306" w:rsidRDefault="007404B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математические объекты (числа, величины) в окружающем мире; </w:t>
      </w:r>
    </w:p>
    <w:p w:rsidR="008A5B0A" w:rsidRPr="00C13306" w:rsidRDefault="007404B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общее и различное в записи арифметических действий; </w:t>
      </w:r>
    </w:p>
    <w:p w:rsidR="008A5B0A" w:rsidRPr="00C13306" w:rsidRDefault="007404B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назначение и необходимость использования величин в жизни; </w:t>
      </w:r>
    </w:p>
    <w:p w:rsidR="008A5B0A" w:rsidRPr="00C13306" w:rsidRDefault="007404B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действие измерительных приборов; </w:t>
      </w:r>
    </w:p>
    <w:p w:rsidR="008A5B0A" w:rsidRPr="00C13306" w:rsidRDefault="007404B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два объекта, два числа; распределять объекты на группы по </w:t>
      </w:r>
      <w:proofErr w:type="gramStart"/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заданному</w:t>
      </w:r>
      <w:proofErr w:type="gramEnd"/>
    </w:p>
    <w:p w:rsidR="008A5B0A" w:rsidRPr="00C13306" w:rsidRDefault="008A5B0A">
      <w:pPr>
        <w:rPr>
          <w:lang w:val="ru-RU"/>
        </w:rPr>
        <w:sectPr w:rsidR="008A5B0A" w:rsidRPr="00C13306">
          <w:pgSz w:w="11900" w:h="16840"/>
          <w:pgMar w:top="298" w:right="650" w:bottom="4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A5B0A" w:rsidRPr="00C13306" w:rsidRDefault="008A5B0A">
      <w:pPr>
        <w:autoSpaceDE w:val="0"/>
        <w:autoSpaceDN w:val="0"/>
        <w:spacing w:after="66" w:line="220" w:lineRule="exact"/>
        <w:rPr>
          <w:lang w:val="ru-RU"/>
        </w:rPr>
      </w:pPr>
    </w:p>
    <w:p w:rsidR="008A5B0A" w:rsidRPr="00C13306" w:rsidRDefault="007404BA">
      <w:pPr>
        <w:autoSpaceDE w:val="0"/>
        <w:autoSpaceDN w:val="0"/>
        <w:spacing w:after="0" w:line="329" w:lineRule="auto"/>
        <w:ind w:left="240" w:right="72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основанию; </w:t>
      </w:r>
      <w:r w:rsidRPr="00C13306">
        <w:rPr>
          <w:lang w:val="ru-RU"/>
        </w:rPr>
        <w:br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копировать изученные фигуры, рисовать от руки по собственному замыслу; приводить примеры чисел, геометрических фигур; </w:t>
      </w:r>
      <w:r w:rsidRPr="00C13306">
        <w:rPr>
          <w:lang w:val="ru-RU"/>
        </w:rPr>
        <w:br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вести порядковый и количественный счет (соблюдать последовательность).</w:t>
      </w:r>
    </w:p>
    <w:p w:rsidR="008A5B0A" w:rsidRPr="00C13306" w:rsidRDefault="007404BA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C13306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C13306">
        <w:rPr>
          <w:lang w:val="ru-RU"/>
        </w:rPr>
        <w:br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математические явления могут быть представлены с помощью разных средств: текст, числовая запись, таблица, рисунок, схема; </w:t>
      </w:r>
      <w:r w:rsidRPr="00C13306">
        <w:rPr>
          <w:lang w:val="ru-RU"/>
        </w:rPr>
        <w:br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читать таблицу, извлекать информацию, представленную в табличной форме.</w:t>
      </w:r>
    </w:p>
    <w:p w:rsidR="008A5B0A" w:rsidRPr="00C13306" w:rsidRDefault="007404BA">
      <w:pPr>
        <w:autoSpaceDE w:val="0"/>
        <w:autoSpaceDN w:val="0"/>
        <w:spacing w:before="180" w:after="0" w:line="336" w:lineRule="auto"/>
        <w:ind w:left="240" w:right="288" w:hanging="240"/>
        <w:rPr>
          <w:lang w:val="ru-RU"/>
        </w:rPr>
      </w:pPr>
      <w:r w:rsidRPr="00C13306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  <w:r w:rsidRPr="00C13306">
        <w:rPr>
          <w:lang w:val="ru-RU"/>
        </w:rPr>
        <w:br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  <w:r w:rsidRPr="00C13306">
        <w:rPr>
          <w:lang w:val="ru-RU"/>
        </w:rPr>
        <w:br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  <w:r w:rsidRPr="00C13306">
        <w:rPr>
          <w:lang w:val="ru-RU"/>
        </w:rPr>
        <w:br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положение предмета в пространстве различать и использовать математические знаки; </w:t>
      </w:r>
      <w:r w:rsidRPr="00C13306">
        <w:rPr>
          <w:lang w:val="ru-RU"/>
        </w:rPr>
        <w:br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строить предложения относительно заданного набора объектов.</w:t>
      </w:r>
    </w:p>
    <w:p w:rsidR="008A5B0A" w:rsidRPr="00C13306" w:rsidRDefault="007404BA">
      <w:pPr>
        <w:autoSpaceDE w:val="0"/>
        <w:autoSpaceDN w:val="0"/>
        <w:spacing w:before="178" w:after="0" w:line="350" w:lineRule="auto"/>
        <w:ind w:left="240" w:right="576" w:hanging="240"/>
        <w:rPr>
          <w:lang w:val="ru-RU"/>
        </w:rPr>
      </w:pPr>
      <w:r w:rsidRPr="00C13306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  <w:r w:rsidRPr="00C13306">
        <w:rPr>
          <w:lang w:val="ru-RU"/>
        </w:rPr>
        <w:br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принимать учебную задачу, удерживать её в процессе деятельности;</w:t>
      </w:r>
      <w:r w:rsidRPr="00C13306">
        <w:rPr>
          <w:lang w:val="ru-RU"/>
        </w:rPr>
        <w:br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действовать в соответствии с предложенным образцом, инструкцией; </w:t>
      </w:r>
      <w:r w:rsidRPr="00C13306">
        <w:rPr>
          <w:lang w:val="ru-RU"/>
        </w:rPr>
        <w:br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 w:rsidRPr="00C13306">
        <w:rPr>
          <w:lang w:val="ru-RU"/>
        </w:rPr>
        <w:br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проверять правильность вычисления с помощью другого приёма выполнения действия.</w:t>
      </w:r>
    </w:p>
    <w:p w:rsidR="008A5B0A" w:rsidRPr="00C13306" w:rsidRDefault="007404BA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C13306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C13306">
        <w:rPr>
          <w:lang w:val="ru-RU"/>
        </w:rPr>
        <w:br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парной работе с математическим материалом; </w:t>
      </w:r>
      <w:r w:rsidRPr="00C13306">
        <w:rPr>
          <w:lang w:val="ru-RU"/>
        </w:rPr>
        <w:br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8A5B0A" w:rsidRPr="00C13306" w:rsidRDefault="008A5B0A">
      <w:pPr>
        <w:rPr>
          <w:lang w:val="ru-RU"/>
        </w:rPr>
        <w:sectPr w:rsidR="008A5B0A" w:rsidRPr="00C13306">
          <w:pgSz w:w="11900" w:h="16840"/>
          <w:pgMar w:top="286" w:right="786" w:bottom="1440" w:left="846" w:header="720" w:footer="720" w:gutter="0"/>
          <w:cols w:space="720" w:equalWidth="0">
            <w:col w:w="10268" w:space="0"/>
          </w:cols>
          <w:docGrid w:linePitch="360"/>
        </w:sectPr>
      </w:pPr>
    </w:p>
    <w:p w:rsidR="008A5B0A" w:rsidRPr="00C13306" w:rsidRDefault="008A5B0A">
      <w:pPr>
        <w:autoSpaceDE w:val="0"/>
        <w:autoSpaceDN w:val="0"/>
        <w:spacing w:after="78" w:line="220" w:lineRule="exact"/>
        <w:rPr>
          <w:lang w:val="ru-RU"/>
        </w:rPr>
      </w:pPr>
    </w:p>
    <w:p w:rsidR="008A5B0A" w:rsidRPr="00C13306" w:rsidRDefault="007404BA">
      <w:pPr>
        <w:autoSpaceDE w:val="0"/>
        <w:autoSpaceDN w:val="0"/>
        <w:spacing w:after="0" w:line="230" w:lineRule="auto"/>
        <w:rPr>
          <w:lang w:val="ru-RU"/>
        </w:rPr>
      </w:pPr>
      <w:r w:rsidRPr="00C1330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8A5B0A" w:rsidRPr="00C13306" w:rsidRDefault="007404BA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C13306">
        <w:rPr>
          <w:lang w:val="ru-RU"/>
        </w:rPr>
        <w:tab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математики в 1 классе направлено на достижение </w:t>
      </w:r>
      <w:proofErr w:type="gramStart"/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8A5B0A" w:rsidRPr="00C13306" w:rsidRDefault="007404BA">
      <w:pPr>
        <w:autoSpaceDE w:val="0"/>
        <w:autoSpaceDN w:val="0"/>
        <w:spacing w:before="262" w:after="0" w:line="230" w:lineRule="auto"/>
        <w:rPr>
          <w:lang w:val="ru-RU"/>
        </w:rPr>
      </w:pPr>
      <w:r w:rsidRPr="00C1330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8A5B0A" w:rsidRPr="00C13306" w:rsidRDefault="007404BA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C13306">
        <w:rPr>
          <w:lang w:val="ru-RU"/>
        </w:rPr>
        <w:tab/>
      </w: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«Математика» </w:t>
      </w:r>
      <w:proofErr w:type="gramStart"/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обучающегося будут сформированы следующие личностные результаты:</w:t>
      </w:r>
    </w:p>
    <w:p w:rsidR="008A5B0A" w:rsidRPr="00C13306" w:rsidRDefault="007404BA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8A5B0A" w:rsidRPr="00C13306" w:rsidRDefault="007404BA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8A5B0A" w:rsidRPr="00C13306" w:rsidRDefault="007404BA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8A5B0A" w:rsidRPr="00C13306" w:rsidRDefault="007404B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8A5B0A" w:rsidRPr="00C13306" w:rsidRDefault="007404B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8A5B0A" w:rsidRPr="00C13306" w:rsidRDefault="007404BA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8A5B0A" w:rsidRPr="00C13306" w:rsidRDefault="007404BA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8A5B0A" w:rsidRPr="00C13306" w:rsidRDefault="007404B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8A5B0A" w:rsidRPr="00C13306" w:rsidRDefault="007404BA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8A5B0A" w:rsidRPr="00C13306" w:rsidRDefault="007404BA">
      <w:pPr>
        <w:autoSpaceDE w:val="0"/>
        <w:autoSpaceDN w:val="0"/>
        <w:spacing w:before="324" w:after="0" w:line="230" w:lineRule="auto"/>
        <w:rPr>
          <w:lang w:val="ru-RU"/>
        </w:rPr>
      </w:pPr>
      <w:r w:rsidRPr="00C1330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8A5B0A" w:rsidRPr="00C13306" w:rsidRDefault="007404BA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proofErr w:type="gramStart"/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8A5B0A" w:rsidRPr="00C13306" w:rsidRDefault="007404BA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C13306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 учебные действия:</w:t>
      </w:r>
    </w:p>
    <w:p w:rsidR="008A5B0A" w:rsidRPr="00C13306" w:rsidRDefault="007404B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C13306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8A5B0A" w:rsidRPr="00C13306" w:rsidRDefault="007404BA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8A5B0A" w:rsidRPr="00C13306" w:rsidRDefault="007404BA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8A5B0A" w:rsidRPr="00C13306" w:rsidRDefault="007404BA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8A5B0A" w:rsidRPr="00C13306" w:rsidRDefault="007404BA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8A5B0A" w:rsidRPr="00C13306" w:rsidRDefault="007404B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13306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8A5B0A" w:rsidRPr="00C13306" w:rsidRDefault="008A5B0A">
      <w:pPr>
        <w:rPr>
          <w:lang w:val="ru-RU"/>
        </w:rPr>
        <w:sectPr w:rsidR="008A5B0A" w:rsidRPr="00C13306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A5B0A" w:rsidRPr="00C13306" w:rsidRDefault="008A5B0A">
      <w:pPr>
        <w:autoSpaceDE w:val="0"/>
        <w:autoSpaceDN w:val="0"/>
        <w:spacing w:after="132" w:line="220" w:lineRule="exact"/>
        <w:rPr>
          <w:lang w:val="ru-RU"/>
        </w:rPr>
      </w:pPr>
    </w:p>
    <w:p w:rsidR="008A5B0A" w:rsidRPr="00C13306" w:rsidRDefault="007404BA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8A5B0A" w:rsidRPr="00C13306" w:rsidRDefault="007404BA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8A5B0A" w:rsidRPr="00C13306" w:rsidRDefault="007404BA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:rsidR="008A5B0A" w:rsidRPr="00C13306" w:rsidRDefault="007404BA">
      <w:pPr>
        <w:autoSpaceDE w:val="0"/>
        <w:autoSpaceDN w:val="0"/>
        <w:spacing w:before="178" w:after="0" w:line="230" w:lineRule="auto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3)  Работа с информацией:</w:t>
      </w:r>
    </w:p>
    <w:p w:rsidR="008A5B0A" w:rsidRPr="00C13306" w:rsidRDefault="007404BA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8A5B0A" w:rsidRPr="00C13306" w:rsidRDefault="007404BA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8A5B0A" w:rsidRPr="00C13306" w:rsidRDefault="007404BA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8A5B0A" w:rsidRPr="00C13306" w:rsidRDefault="007404BA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8A5B0A" w:rsidRPr="00C13306" w:rsidRDefault="007404BA">
      <w:pPr>
        <w:autoSpaceDE w:val="0"/>
        <w:autoSpaceDN w:val="0"/>
        <w:spacing w:before="178" w:after="0" w:line="230" w:lineRule="auto"/>
        <w:rPr>
          <w:lang w:val="ru-RU"/>
        </w:rPr>
      </w:pPr>
      <w:r w:rsidRPr="00C13306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8A5B0A" w:rsidRPr="00C13306" w:rsidRDefault="007404BA">
      <w:pPr>
        <w:autoSpaceDE w:val="0"/>
        <w:autoSpaceDN w:val="0"/>
        <w:spacing w:before="298" w:after="0" w:line="230" w:lineRule="auto"/>
        <w:ind w:left="24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утверждения, проверять их истинность;</w:t>
      </w:r>
    </w:p>
    <w:p w:rsidR="008A5B0A" w:rsidRPr="00C13306" w:rsidRDefault="007404BA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строить логическое рассуждение;</w:t>
      </w:r>
    </w:p>
    <w:p w:rsidR="008A5B0A" w:rsidRPr="00C13306" w:rsidRDefault="007404BA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:rsidR="008A5B0A" w:rsidRPr="00C13306" w:rsidRDefault="007404BA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ответ;</w:t>
      </w:r>
    </w:p>
    <w:p w:rsidR="008A5B0A" w:rsidRPr="00C13306" w:rsidRDefault="007404BA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8A5B0A" w:rsidRPr="00C13306" w:rsidRDefault="007404BA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8A5B0A" w:rsidRPr="00C13306" w:rsidRDefault="007404BA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8A5B0A" w:rsidRPr="00C13306" w:rsidRDefault="007404BA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алгоритмах: воспроизводить, дополнять, исправлять </w:t>
      </w:r>
      <w:proofErr w:type="gramStart"/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деформированные</w:t>
      </w:r>
      <w:proofErr w:type="gramEnd"/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8A5B0A" w:rsidRPr="00C13306" w:rsidRDefault="007404BA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по аналогии;</w:t>
      </w:r>
      <w:proofErr w:type="gramStart"/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 .</w:t>
      </w:r>
      <w:proofErr w:type="gramEnd"/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самостоятельно составлять тексты заданий, аналогичные типовым изученным.</w:t>
      </w:r>
    </w:p>
    <w:p w:rsidR="008A5B0A" w:rsidRPr="00C13306" w:rsidRDefault="007404BA">
      <w:pPr>
        <w:autoSpaceDE w:val="0"/>
        <w:autoSpaceDN w:val="0"/>
        <w:spacing w:before="178" w:after="0" w:line="230" w:lineRule="auto"/>
        <w:rPr>
          <w:lang w:val="ru-RU"/>
        </w:rPr>
      </w:pPr>
      <w:r w:rsidRPr="00C13306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:rsidR="008A5B0A" w:rsidRPr="00C13306" w:rsidRDefault="007404BA">
      <w:pPr>
        <w:autoSpaceDE w:val="0"/>
        <w:autoSpaceDN w:val="0"/>
        <w:spacing w:before="190" w:after="0" w:line="230" w:lineRule="auto"/>
        <w:rPr>
          <w:lang w:val="ru-RU"/>
        </w:rPr>
      </w:pPr>
      <w:r w:rsidRPr="00C13306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8A5B0A" w:rsidRPr="00C13306" w:rsidRDefault="007404BA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8A5B0A" w:rsidRPr="00C13306" w:rsidRDefault="007404BA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8A5B0A" w:rsidRPr="00C13306" w:rsidRDefault="007404BA">
      <w:pPr>
        <w:autoSpaceDE w:val="0"/>
        <w:autoSpaceDN w:val="0"/>
        <w:spacing w:before="178" w:after="0" w:line="230" w:lineRule="auto"/>
        <w:rPr>
          <w:lang w:val="ru-RU"/>
        </w:rPr>
      </w:pPr>
      <w:r w:rsidRPr="00C13306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8A5B0A" w:rsidRPr="00C13306" w:rsidRDefault="007404BA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8A5B0A" w:rsidRPr="00C13306" w:rsidRDefault="008A5B0A">
      <w:pPr>
        <w:rPr>
          <w:lang w:val="ru-RU"/>
        </w:rPr>
        <w:sectPr w:rsidR="008A5B0A" w:rsidRPr="00C13306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8A5B0A" w:rsidRPr="00C13306" w:rsidRDefault="008A5B0A">
      <w:pPr>
        <w:autoSpaceDE w:val="0"/>
        <w:autoSpaceDN w:val="0"/>
        <w:spacing w:after="144" w:line="220" w:lineRule="exact"/>
        <w:rPr>
          <w:lang w:val="ru-RU"/>
        </w:rPr>
      </w:pPr>
    </w:p>
    <w:p w:rsidR="008A5B0A" w:rsidRPr="00C13306" w:rsidRDefault="007404BA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8A5B0A" w:rsidRPr="00C13306" w:rsidRDefault="007404B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8A5B0A" w:rsidRPr="00C13306" w:rsidRDefault="007404B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13306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8A5B0A" w:rsidRPr="00C13306" w:rsidRDefault="007404BA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8A5B0A" w:rsidRPr="00C13306" w:rsidRDefault="007404B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8A5B0A" w:rsidRPr="00C13306" w:rsidRDefault="007404BA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C13306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8A5B0A" w:rsidRPr="00C13306" w:rsidRDefault="007404BA">
      <w:pPr>
        <w:autoSpaceDE w:val="0"/>
        <w:autoSpaceDN w:val="0"/>
        <w:spacing w:before="180" w:after="0" w:line="271" w:lineRule="auto"/>
        <w:ind w:left="420" w:right="576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контрпримеров</w:t>
      </w:r>
      <w:proofErr w:type="spellEnd"/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8A5B0A" w:rsidRPr="00C13306" w:rsidRDefault="007404B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согласовывать  мнения в ходе поиска доказательств, выбора рационального способа, анализа информации;</w:t>
      </w:r>
    </w:p>
    <w:p w:rsidR="008A5B0A" w:rsidRPr="00C13306" w:rsidRDefault="007404B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8A5B0A" w:rsidRPr="00C13306" w:rsidRDefault="007404BA">
      <w:pPr>
        <w:autoSpaceDE w:val="0"/>
        <w:autoSpaceDN w:val="0"/>
        <w:spacing w:before="322" w:after="0" w:line="230" w:lineRule="auto"/>
        <w:rPr>
          <w:lang w:val="ru-RU"/>
        </w:rPr>
      </w:pPr>
      <w:r w:rsidRPr="00C1330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A5B0A" w:rsidRPr="00C13306" w:rsidRDefault="007404BA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1 классе </w:t>
      </w:r>
      <w:proofErr w:type="gramStart"/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8A5B0A" w:rsidRPr="00C13306" w:rsidRDefault="007404B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сравнивать,  упорядочивать  числа  от  0 до 20; </w:t>
      </w:r>
    </w:p>
    <w:p w:rsidR="008A5B0A" w:rsidRPr="00C13306" w:rsidRDefault="007404B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пересчитывать различные объекты, устанавливать порядковый номер объекта; </w:t>
      </w:r>
    </w:p>
    <w:p w:rsidR="008A5B0A" w:rsidRPr="00C13306" w:rsidRDefault="007404B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числа, большие/меньшие данного числа на заданное число; </w:t>
      </w:r>
    </w:p>
    <w:p w:rsidR="008A5B0A" w:rsidRPr="00C13306" w:rsidRDefault="007404BA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8A5B0A" w:rsidRPr="00C13306" w:rsidRDefault="007404BA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одно действие на сложение и вычитание: выделять условие и требование (вопрос); </w:t>
      </w:r>
    </w:p>
    <w:p w:rsidR="008A5B0A" w:rsidRPr="00C13306" w:rsidRDefault="007404BA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по длине, устанавливая между ними соотношение длиннее/короче (выше/ниже, шире/уже); </w:t>
      </w:r>
    </w:p>
    <w:p w:rsidR="008A5B0A" w:rsidRPr="00C13306" w:rsidRDefault="007404B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использовать единицу длины — сантиметр; измерять длину отрезка, чертить отрезок заданной длины (в </w:t>
      </w:r>
      <w:proofErr w:type="gramStart"/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см</w:t>
      </w:r>
      <w:proofErr w:type="gramEnd"/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8A5B0A" w:rsidRPr="00C13306" w:rsidRDefault="007404BA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:rsidR="008A5B0A" w:rsidRPr="00C13306" w:rsidRDefault="007404B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между объектами соотношения: слева/справа, дальше/ближе, </w:t>
      </w:r>
      <w:proofErr w:type="gramStart"/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между</w:t>
      </w:r>
      <w:proofErr w:type="gramEnd"/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, перед/за, над/под; </w:t>
      </w:r>
    </w:p>
    <w:p w:rsidR="008A5B0A" w:rsidRPr="00C13306" w:rsidRDefault="007404B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:rsidR="008A5B0A" w:rsidRPr="00C13306" w:rsidRDefault="007404B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:rsidR="008A5B0A" w:rsidRPr="00C13306" w:rsidRDefault="008A5B0A">
      <w:pPr>
        <w:rPr>
          <w:lang w:val="ru-RU"/>
        </w:rPr>
        <w:sectPr w:rsidR="008A5B0A" w:rsidRPr="00C13306">
          <w:pgSz w:w="11900" w:h="16840"/>
          <w:pgMar w:top="364" w:right="790" w:bottom="422" w:left="666" w:header="720" w:footer="720" w:gutter="0"/>
          <w:cols w:space="720" w:equalWidth="0">
            <w:col w:w="10444" w:space="0"/>
          </w:cols>
          <w:docGrid w:linePitch="360"/>
        </w:sectPr>
      </w:pPr>
    </w:p>
    <w:p w:rsidR="008A5B0A" w:rsidRPr="00C13306" w:rsidRDefault="008A5B0A">
      <w:pPr>
        <w:autoSpaceDE w:val="0"/>
        <w:autoSpaceDN w:val="0"/>
        <w:spacing w:after="108" w:line="220" w:lineRule="exact"/>
        <w:rPr>
          <w:lang w:val="ru-RU"/>
        </w:rPr>
      </w:pPr>
    </w:p>
    <w:p w:rsidR="008A5B0A" w:rsidRPr="00C13306" w:rsidRDefault="007404BA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строки и столбцы таблицы, вносить данное в таблицу, извлекать данное/данные из таблицы; </w:t>
      </w:r>
    </w:p>
    <w:p w:rsidR="008A5B0A" w:rsidRPr="00C13306" w:rsidRDefault="007404BA">
      <w:pPr>
        <w:autoSpaceDE w:val="0"/>
        <w:autoSpaceDN w:val="0"/>
        <w:spacing w:before="190" w:after="0" w:line="262" w:lineRule="auto"/>
        <w:rPr>
          <w:lang w:val="ru-RU"/>
        </w:rPr>
      </w:pPr>
      <w:r w:rsidRPr="00C13306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 (числа, геометрические фигуры); распределять объекты на две группы по заданному основанию.</w:t>
      </w:r>
    </w:p>
    <w:p w:rsidR="008A5B0A" w:rsidRPr="00C13306" w:rsidRDefault="008A5B0A">
      <w:pPr>
        <w:rPr>
          <w:lang w:val="ru-RU"/>
        </w:rPr>
        <w:sectPr w:rsidR="008A5B0A" w:rsidRPr="00C13306">
          <w:pgSz w:w="11900" w:h="16840"/>
          <w:pgMar w:top="328" w:right="730" w:bottom="1440" w:left="1086" w:header="720" w:footer="720" w:gutter="0"/>
          <w:cols w:space="720" w:equalWidth="0">
            <w:col w:w="10084" w:space="0"/>
          </w:cols>
          <w:docGrid w:linePitch="360"/>
        </w:sectPr>
      </w:pPr>
    </w:p>
    <w:p w:rsidR="008A5B0A" w:rsidRPr="00C13306" w:rsidRDefault="008A5B0A">
      <w:pPr>
        <w:autoSpaceDE w:val="0"/>
        <w:autoSpaceDN w:val="0"/>
        <w:spacing w:after="64" w:line="220" w:lineRule="exact"/>
        <w:rPr>
          <w:lang w:val="ru-RU"/>
        </w:rPr>
      </w:pPr>
    </w:p>
    <w:p w:rsidR="008A5B0A" w:rsidRDefault="007404BA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026"/>
        <w:gridCol w:w="528"/>
        <w:gridCol w:w="1106"/>
        <w:gridCol w:w="1140"/>
        <w:gridCol w:w="864"/>
        <w:gridCol w:w="4238"/>
        <w:gridCol w:w="1082"/>
        <w:gridCol w:w="3122"/>
      </w:tblGrid>
      <w:tr w:rsidR="008A5B0A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5" w:lineRule="auto"/>
              <w:ind w:left="72" w:right="115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8A5B0A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0A" w:rsidRDefault="008A5B0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0A" w:rsidRDefault="008A5B0A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0A" w:rsidRDefault="008A5B0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0A" w:rsidRDefault="008A5B0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0A" w:rsidRDefault="008A5B0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0A" w:rsidRDefault="008A5B0A"/>
        </w:tc>
      </w:tr>
      <w:tr w:rsidR="008A5B0A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Числа</w:t>
            </w:r>
          </w:p>
        </w:tc>
      </w:tr>
      <w:tr w:rsidR="008A5B0A">
        <w:trPr>
          <w:trHeight w:hRule="exact" w:val="246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64" w:after="0" w:line="245" w:lineRule="auto"/>
              <w:ind w:left="72" w:right="288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от 1 до 9: различение, чтение, запись.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01.09.2022 15.09.2022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 группах. Формулирование ответов на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вопросы: «Сколько?», «</w:t>
            </w:r>
            <w:proofErr w:type="gramStart"/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Который</w:t>
            </w:r>
            <w:proofErr w:type="gramEnd"/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счёту?», «На сколько больше?», «На сколько меньше?», «Что получится, если увеличить/уменьшить количество на 1, на 2?» — по образцу и самостоятельно;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 по определению длин предложенных предметов с помощью заданной мерки, по определению длины в сантиметрах;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Словесное описание группы предметов, ряда чисел;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https://pptcloud.ru/matematika/veselaya-matematika-1-klass</w:t>
            </w:r>
          </w:p>
        </w:tc>
      </w:tr>
      <w:tr w:rsidR="008A5B0A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Единица счёта.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Цифры; знаки сравнения, равенства, арифметических действий;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работа: счёт единицами в разном порядке, чтение, упорядочение однозначных и двузначных чисел; счёт по 2, по 5;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чисел: наблюдение, установление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закономерностей в расположении чисел;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https://pptcloud.ru/matematika/veselaya-matematika-1-klass</w:t>
            </w:r>
          </w:p>
        </w:tc>
      </w:tr>
      <w:tr w:rsidR="008A5B0A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Счёт предметов, запись результата цифрами.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Цифры; знаки сравнения, равенства, арифметических действий;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Устная работа: счёт единицами в разном порядке, чтение, упорядочение однозначных и двузначных чисел; счёт по 2, по 5;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https://pptcloud.ru/matematika/veselaya-matematika-1-klass</w:t>
            </w:r>
          </w:p>
        </w:tc>
      </w:tr>
      <w:tr w:rsidR="008A5B0A">
        <w:trPr>
          <w:trHeight w:hRule="exact" w:val="22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66" w:after="0" w:line="245" w:lineRule="auto"/>
              <w:ind w:left="72" w:right="576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Порядковый номер объекта при заданном порядке счёта.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21.09.2022 22.09.2022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Цифры; знаки сравнения, равенства, арифметических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действий;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работа: счёт единицами в разном порядке, чтение, упорядочение однозначных и двузначных чисел; счёт по 2, по 5;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чисел: наблюдение, установление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закономерностей в расположении чисел;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парах/группах. Формулирование вопросов,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связанных с порядком чисел, увеличением/уменьшением числа на несколько единиц, установлением закономерности в ряду чисел;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https://pptcloud.ru/matematika/veselaya-matematika-1-klass</w:t>
            </w:r>
          </w:p>
        </w:tc>
      </w:tr>
    </w:tbl>
    <w:p w:rsidR="008A5B0A" w:rsidRDefault="008A5B0A">
      <w:pPr>
        <w:autoSpaceDE w:val="0"/>
        <w:autoSpaceDN w:val="0"/>
        <w:spacing w:after="0" w:line="14" w:lineRule="exact"/>
      </w:pPr>
    </w:p>
    <w:p w:rsidR="008A5B0A" w:rsidRDefault="008A5B0A">
      <w:pPr>
        <w:sectPr w:rsidR="008A5B0A">
          <w:pgSz w:w="16840" w:h="11900"/>
          <w:pgMar w:top="282" w:right="640" w:bottom="9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A5B0A" w:rsidRDefault="008A5B0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026"/>
        <w:gridCol w:w="528"/>
        <w:gridCol w:w="1106"/>
        <w:gridCol w:w="1140"/>
        <w:gridCol w:w="864"/>
        <w:gridCol w:w="4238"/>
        <w:gridCol w:w="1082"/>
        <w:gridCol w:w="3122"/>
      </w:tblGrid>
      <w:tr w:rsidR="008A5B0A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66" w:after="0" w:line="247" w:lineRule="auto"/>
              <w:ind w:left="72" w:right="476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26.09.2022 27.09.2022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Цифры; знаки сравнения, равенства, арифметических действий;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работа: счёт единицами в разном порядке, чтение, упорядочение однозначных и двузначных чисел; счёт по 2, по 5;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чисел: наблюдение, установление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закономерностей в расположении чисел;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https://pptcloud.ru/matematika/195848</w:t>
            </w:r>
          </w:p>
        </w:tc>
      </w:tr>
      <w:tr w:rsidR="008A5B0A">
        <w:trPr>
          <w:trHeight w:hRule="exact" w:val="17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 и цифра 0 при измерении, вычислении.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 группах. Формулирование ответов на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вопросы: «Сколько?», «</w:t>
            </w:r>
            <w:proofErr w:type="gramStart"/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Который</w:t>
            </w:r>
            <w:proofErr w:type="gramEnd"/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https://pptcloud.ru/matematika/slojenie-i-vychitanie</w:t>
            </w:r>
          </w:p>
        </w:tc>
      </w:tr>
      <w:tr w:rsidR="008A5B0A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20: чтение, запись, сравнение</w:t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чисел: наблюдение, установление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закономерностей в расположении чисел;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парах/группах. Формулирование вопросов,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связанных с порядком чисел, увеличением/уменьшением числа на несколько единиц, установлением закономерности в ряду чисел;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https://pptcloud.ru/matematika/slojenie-i-vychitanie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https://pptcloud.ru/matematika/slozhenie-i-vychitanie-v-predelah-20</w:t>
            </w:r>
          </w:p>
        </w:tc>
      </w:tr>
      <w:tr w:rsidR="008A5B0A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Однозначные и двузначные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05.10.2022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 группах. Формулирование ответов на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вопросы: «Сколько?», «</w:t>
            </w:r>
            <w:proofErr w:type="gramStart"/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Который</w:t>
            </w:r>
            <w:proofErr w:type="gramEnd"/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https://pptcloud.ru/matematika/ustnyy-schet-151790</w:t>
            </w:r>
          </w:p>
        </w:tc>
      </w:tr>
      <w:tr w:rsidR="008A5B0A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Увеличение (уменьшение) числа на несколько единиц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06.10.2022 10.10.2022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Устная работа: счёт единицами в разном порядке, чтение, упорядочение однозначных и двузначных чисел; счёт по 2, по 5;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 чисел: наблюдение, установление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закономерностей в расположении чисел;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парах/группах. Формулирование вопросов,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связанных с порядком чисел, увеличением/уменьшением числа на несколько единиц, установлением закономерности в ряду чисел;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https://pptcloud.ru/matematika/ustnyy-schet-151790</w:t>
            </w:r>
          </w:p>
        </w:tc>
      </w:tr>
      <w:tr w:rsidR="008A5B0A">
        <w:trPr>
          <w:trHeight w:hRule="exact" w:val="348"/>
        </w:trPr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</w:tr>
      <w:tr w:rsidR="008A5B0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Величины</w:t>
            </w:r>
          </w:p>
        </w:tc>
      </w:tr>
      <w:tr w:rsidR="008A5B0A">
        <w:trPr>
          <w:trHeight w:hRule="exact" w:val="12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и её измерение с помощью заданной мерки</w:t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11.10.2022 12.10.2022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приборами для измерения величин;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Линейка как простейший инструмент измерения длины; Наблюдение действия измерительных приборов;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назначения и необходимости использования величин в жизни;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линейки для измерения длины отрезка;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https://pptcloud.ru/matematika/lineyka</w:t>
            </w:r>
          </w:p>
        </w:tc>
      </w:tr>
    </w:tbl>
    <w:p w:rsidR="008A5B0A" w:rsidRDefault="008A5B0A">
      <w:pPr>
        <w:autoSpaceDE w:val="0"/>
        <w:autoSpaceDN w:val="0"/>
        <w:spacing w:after="0" w:line="14" w:lineRule="exact"/>
      </w:pPr>
    </w:p>
    <w:p w:rsidR="008A5B0A" w:rsidRDefault="008A5B0A">
      <w:pPr>
        <w:sectPr w:rsidR="008A5B0A">
          <w:pgSz w:w="16840" w:h="11900"/>
          <w:pgMar w:top="284" w:right="640" w:bottom="5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A5B0A" w:rsidRDefault="008A5B0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026"/>
        <w:gridCol w:w="528"/>
        <w:gridCol w:w="1106"/>
        <w:gridCol w:w="1140"/>
        <w:gridCol w:w="864"/>
        <w:gridCol w:w="4238"/>
        <w:gridCol w:w="1082"/>
        <w:gridCol w:w="3122"/>
      </w:tblGrid>
      <w:tr w:rsidR="008A5B0A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66" w:after="0" w:line="247" w:lineRule="auto"/>
              <w:ind w:left="72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Сравнение без измерения: выше </w:t>
            </w:r>
            <w:proofErr w:type="gramStart"/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—н</w:t>
            </w:r>
            <w:proofErr w:type="gramEnd"/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иже, шире — уже, длиннее — короче, старше — моложе, тяжелее — легче.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17.10.2022 18.10.2022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Линейка как простейший инструмент измерения длины; Наблюдение действия измерительных приборов;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назначения и необходимости использования величин в жизни;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линейки для измерения длины отрезка; Коллективная работа по различению и сравнению величин;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https://pptcloud.ru/matematika/lineyka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https://pptcloud.ru/matematika/matematika-1-klass-dlinnee-koroche-odinakovye-po-dline</w:t>
            </w:r>
          </w:p>
        </w:tc>
      </w:tr>
      <w:tr w:rsidR="008A5B0A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19.10.2022 25.10.2022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действия измерительных приборов;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назначения и необходимости использования величин в жизни;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линейки для измерения длины отрезка;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https://pptcloud.ru/matematika/lineyka</w:t>
            </w:r>
          </w:p>
        </w:tc>
      </w:tr>
      <w:tr w:rsidR="008A5B0A">
        <w:trPr>
          <w:trHeight w:hRule="exact" w:val="348"/>
        </w:trPr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</w:tr>
      <w:tr w:rsidR="008A5B0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Арифметические действия</w:t>
            </w:r>
          </w:p>
        </w:tc>
      </w:tr>
      <w:tr w:rsidR="008A5B0A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07.11.2022 09.12.2022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приёмов сложения, вычитания: нахождение значения суммы и разности на основе состава числа, с использованием числовой ленты, по частям и др.;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подсчёта суммы и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разности, использование переместительного свойства при нахождении суммы;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https://pptcloud.ru/matematika/slozhenie-i-vychitanie-dvuznachnyh-chisel-208236</w:t>
            </w:r>
          </w:p>
        </w:tc>
      </w:tr>
      <w:tr w:rsidR="008A5B0A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Названия компонентов действий, результатов действий сложения, вычитания. Знаки сложения и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вычитания, названия компонентов действия. Таблица сложения.</w:t>
            </w:r>
          </w:p>
          <w:p w:rsidR="008A5B0A" w:rsidRPr="00C13306" w:rsidRDefault="007404BA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Переместительное свойство сложения.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12.12.2022 19.12.2022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приёмов сложения, вычитания: нахождение значения суммы и разности на основе состава числа, с использованием числовой ленты, по частям и др.;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подсчёта суммы и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разности, использование переместительного свойства при нахождении суммы;</w:t>
            </w:r>
            <w:proofErr w:type="gramEnd"/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Пропедевтика исследовательской работы: перестановка слагаемых при сложении (обсуждение практических и учебных ситуаций);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https://pptcloud.ru/matematika/vesyolyy-schyot</w:t>
            </w:r>
          </w:p>
        </w:tc>
      </w:tr>
      <w:tr w:rsidR="008A5B0A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20.12.2022 26.12.2022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приёмов сложения, вычитания: нахождение значения суммы и разности на основе состава числа, с использованием числовой ленты, по частям и др.;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разных способов подсчёта суммы и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разности, использование переместительного свойства при нахождении суммы;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https://pptcloud.ru/matematika/slagaemye-summa</w:t>
            </w:r>
          </w:p>
        </w:tc>
      </w:tr>
      <w:tr w:rsidR="008A5B0A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Неизвестное слагаемое.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27.12.2022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результату действия;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https://pptcloud.ru/matematika/slagaemye-summa</w:t>
            </w:r>
          </w:p>
        </w:tc>
      </w:tr>
      <w:tr w:rsidR="008A5B0A">
        <w:trPr>
          <w:trHeight w:hRule="exact" w:val="7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одинаковых слагаемых. Счёт по 2, по  3, по 5.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28.12.2022 29.12.2022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https://pptcloud.ru/matematika/slagaemye-summa</w:t>
            </w:r>
          </w:p>
        </w:tc>
      </w:tr>
    </w:tbl>
    <w:p w:rsidR="008A5B0A" w:rsidRDefault="008A5B0A">
      <w:pPr>
        <w:autoSpaceDE w:val="0"/>
        <w:autoSpaceDN w:val="0"/>
        <w:spacing w:after="0" w:line="14" w:lineRule="exact"/>
      </w:pPr>
    </w:p>
    <w:p w:rsidR="008A5B0A" w:rsidRDefault="008A5B0A">
      <w:pPr>
        <w:sectPr w:rsidR="008A5B0A">
          <w:pgSz w:w="16840" w:h="11900"/>
          <w:pgMar w:top="284" w:right="640" w:bottom="7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A5B0A" w:rsidRDefault="008A5B0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026"/>
        <w:gridCol w:w="528"/>
        <w:gridCol w:w="1106"/>
        <w:gridCol w:w="1140"/>
        <w:gridCol w:w="864"/>
        <w:gridCol w:w="4238"/>
        <w:gridCol w:w="1082"/>
        <w:gridCol w:w="3122"/>
      </w:tblGrid>
      <w:tr w:rsidR="008A5B0A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Прибавление и вычитание нуля.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«Сравнение практических (житейских) ситуаций, требующих записи одного и того же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арифметического действия, разных арифметических действий»;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https://pptcloud.ru/matematika/chislo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-i-tsifra-0-svoystva-slozheniya-i-vychitaniya-s-nulem</w:t>
            </w:r>
          </w:p>
        </w:tc>
      </w:tr>
      <w:tr w:rsidR="008A5B0A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Сложение и вычитание чисел без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перехода и с  переходом через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10.01.2023 16.01.2023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выполнение счёта с использованием заданной единицы счёта;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https://pptcloud.ru/matematika/nazvaniya-i-posledovatelnost-chisel-ot-11-do-20</w:t>
            </w:r>
          </w:p>
        </w:tc>
      </w:tr>
      <w:tr w:rsidR="008A5B0A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Вычисление суммы, разности трёх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18.01.2023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парах/группах: проверка правильности вычисления с 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45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 geometricheskie-figury-155328</w:t>
            </w:r>
          </w:p>
        </w:tc>
      </w:tr>
      <w:tr w:rsidR="008A5B0A">
        <w:trPr>
          <w:trHeight w:hRule="exact" w:val="348"/>
        </w:trPr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1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</w:tr>
      <w:tr w:rsidR="008A5B0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Текстовые задачи</w:t>
            </w:r>
          </w:p>
        </w:tc>
      </w:tr>
      <w:tr w:rsidR="008A5B0A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задача: структурные элементы, составление текстовой задачи по  образцу.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19.01.2023 23.01.2023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proofErr w:type="gramStart"/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обсуждение: анализ реальной ситуации,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представленной с помощью рисунка, иллюстрации, текста, таблицы, схемы (описание ситуации, что известно, что не известно; условие задачи, вопрос задачи);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«сколь-ко осталось»).</w:t>
            </w:r>
            <w:proofErr w:type="gramEnd"/>
          </w:p>
          <w:p w:rsidR="008A5B0A" w:rsidRPr="00C13306" w:rsidRDefault="007404BA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Различение текста и текстовой задачи, представленного в текстовой задаче;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https://pptcloud.ru/matematika/reshenie-zadach-1-klass-140796</w:t>
            </w:r>
          </w:p>
        </w:tc>
      </w:tr>
      <w:tr w:rsidR="008A5B0A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25.01.2023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текста задачи и её модели;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предметной модели сюжетной ситуации и </w:t>
            </w:r>
            <w:r w:rsidRPr="00C13306">
              <w:rPr>
                <w:lang w:val="ru-RU"/>
              </w:rPr>
              <w:br/>
            </w:r>
            <w:proofErr w:type="spellStart"/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математическогоотношения</w:t>
            </w:r>
            <w:proofErr w:type="spellEnd"/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Иллюстрация практической ситуации с использованием счётного материала. Решение текстовой задачи с помощью раздаточного материала.</w:t>
            </w:r>
          </w:p>
          <w:p w:rsidR="008A5B0A" w:rsidRPr="00C13306" w:rsidRDefault="007404BA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выбора арифметического действия для решения, иллюстрация хода решения, выполнения действия на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https://pptcloud.ru/matematika/reshenie-zadach-1-klass-140796</w:t>
            </w:r>
          </w:p>
        </w:tc>
      </w:tr>
      <w:tr w:rsidR="008A5B0A">
        <w:trPr>
          <w:trHeight w:hRule="exact" w:val="7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26.01.2023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Соотнесение текста задачи и её модели;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https://pptcloud.ru/matematika/reshenie-zadach-1-klass-140796</w:t>
            </w:r>
          </w:p>
        </w:tc>
      </w:tr>
    </w:tbl>
    <w:p w:rsidR="008A5B0A" w:rsidRDefault="008A5B0A">
      <w:pPr>
        <w:autoSpaceDE w:val="0"/>
        <w:autoSpaceDN w:val="0"/>
        <w:spacing w:after="0" w:line="14" w:lineRule="exact"/>
      </w:pPr>
    </w:p>
    <w:p w:rsidR="008A5B0A" w:rsidRDefault="008A5B0A">
      <w:pPr>
        <w:sectPr w:rsidR="008A5B0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A5B0A" w:rsidRDefault="008A5B0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026"/>
        <w:gridCol w:w="528"/>
        <w:gridCol w:w="1106"/>
        <w:gridCol w:w="1140"/>
        <w:gridCol w:w="864"/>
        <w:gridCol w:w="4238"/>
        <w:gridCol w:w="1082"/>
        <w:gridCol w:w="3122"/>
      </w:tblGrid>
      <w:tr w:rsidR="008A5B0A">
        <w:trPr>
          <w:trHeight w:hRule="exact" w:val="36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30.01.2023 16.02.2023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proofErr w:type="gramStart"/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обсуждение: анализ реальной ситуации,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представленной с помощью рисунка, иллюстрации, текста, таблицы, схемы (описание ситуации, что известно, что не известно; условие задачи, вопрос задачи);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«сколь-ко осталось»).</w:t>
            </w:r>
            <w:proofErr w:type="gramEnd"/>
          </w:p>
          <w:p w:rsidR="008A5B0A" w:rsidRPr="00C13306" w:rsidRDefault="007404BA">
            <w:pPr>
              <w:autoSpaceDE w:val="0"/>
              <w:autoSpaceDN w:val="0"/>
              <w:spacing w:before="20" w:after="0" w:line="254" w:lineRule="auto"/>
              <w:ind w:left="72" w:right="288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текста и текстовой задачи, представленного в текстовой задаче;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текста задачи и её модели;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предметной модели сюжетной ситуации и </w:t>
            </w:r>
            <w:r w:rsidRPr="00C13306">
              <w:rPr>
                <w:lang w:val="ru-RU"/>
              </w:rPr>
              <w:br/>
            </w:r>
            <w:proofErr w:type="spellStart"/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математическогоотношения</w:t>
            </w:r>
            <w:proofErr w:type="spellEnd"/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Иллюстрация практической ситуации с использованием счётного материала. Решение текстовой задачи с помощью раздаточного материала.</w:t>
            </w:r>
          </w:p>
          <w:p w:rsidR="008A5B0A" w:rsidRPr="00C13306" w:rsidRDefault="007404BA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выбора арифметического действия для решения, иллюстрация хода решения, выполнения действия на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https://pptcloud.ru/matematika/reshenie-zadach-1-klass-140796</w:t>
            </w:r>
          </w:p>
        </w:tc>
      </w:tr>
      <w:tr w:rsidR="008A5B0A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Обнаружение недостающего элемента задачи, дополнение текста задачи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числовыми данными (по  иллюстрации, смыслу задачи, её решению).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предметной модели сюжетной ситуации и </w:t>
            </w:r>
            <w:r w:rsidRPr="00C13306">
              <w:rPr>
                <w:lang w:val="ru-RU"/>
              </w:rPr>
              <w:br/>
            </w:r>
            <w:proofErr w:type="spellStart"/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математическогоотношения</w:t>
            </w:r>
            <w:proofErr w:type="spellEnd"/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Иллюстрация практической ситуации с использованием счётного материала. Решение текстовой задачи с помощью раздаточного материала.</w:t>
            </w:r>
          </w:p>
          <w:p w:rsidR="008A5B0A" w:rsidRPr="00C13306" w:rsidRDefault="007404BA">
            <w:pPr>
              <w:autoSpaceDE w:val="0"/>
              <w:autoSpaceDN w:val="0"/>
              <w:spacing w:before="20" w:after="0" w:line="247" w:lineRule="auto"/>
              <w:ind w:left="7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 выбора арифметического действия для решения, иллюстрация хода решения, выполнения действия на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https://pptcloud.ru/matematika/reshenie-zadach-1-klass-140796</w:t>
            </w:r>
          </w:p>
        </w:tc>
      </w:tr>
      <w:tr w:rsidR="008A5B0A">
        <w:trPr>
          <w:trHeight w:hRule="exact" w:val="350"/>
        </w:trPr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1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</w:tr>
      <w:tr w:rsidR="008A5B0A" w:rsidRPr="00951F1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8A5B0A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Расположение предметов и  объектов на плоскости, в  пространстве: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слева/справа, сверху/снизу, </w:t>
            </w:r>
            <w:proofErr w:type="gramStart"/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между</w:t>
            </w:r>
            <w:proofErr w:type="gramEnd"/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; </w:t>
            </w:r>
            <w:r w:rsidRPr="00C13306">
              <w:rPr>
                <w:lang w:val="ru-RU"/>
              </w:rPr>
              <w:br/>
            </w:r>
            <w:proofErr w:type="gramStart"/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установление</w:t>
            </w:r>
            <w:proofErr w:type="gramEnd"/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пространственных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отношений.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01.03.2023 07.03.2023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6" w:after="0" w:line="245" w:lineRule="auto"/>
              <w:ind w:right="432"/>
              <w:jc w:val="center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Распознавание и называние известных геометрических фигур, обнаружение в окружающем мире их моделей;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https://pptcloud.ru/matematika/davay-poschitaem-2</w:t>
            </w:r>
          </w:p>
        </w:tc>
      </w:tr>
      <w:tr w:rsidR="008A5B0A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объекта и его отражения.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13.03.2023 15.03.2023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пар: объект и его отражение;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https://pptcloud.ru/matematika/davay-poschitaem-2</w:t>
            </w:r>
          </w:p>
        </w:tc>
      </w:tr>
      <w:tr w:rsidR="008A5B0A">
        <w:trPr>
          <w:trHeight w:hRule="exact" w:val="14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Геометрические фигуры: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круга, треугольника, прямоугольника, отрезка.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20.03.2023 22.03.2023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деятельность: графические и измерительные действия в работе с карандашом и линейкой: копирование, рисование фигур по инструкции;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изображения (узора, геометрической фигуры), называние элементов узора, геометрической фигуры; Творческие задания: узоры и орнаменты.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Составление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инструкции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узора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, линии (по клеткам);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https://pptcloud.ru/matematika/matematika-1-klass-linii-krivaya-pryamaya-luch-otrezok-tochka</w:t>
            </w:r>
          </w:p>
        </w:tc>
      </w:tr>
    </w:tbl>
    <w:p w:rsidR="008A5B0A" w:rsidRDefault="008A5B0A">
      <w:pPr>
        <w:autoSpaceDE w:val="0"/>
        <w:autoSpaceDN w:val="0"/>
        <w:spacing w:after="0" w:line="14" w:lineRule="exact"/>
      </w:pPr>
    </w:p>
    <w:p w:rsidR="008A5B0A" w:rsidRDefault="008A5B0A">
      <w:pPr>
        <w:sectPr w:rsidR="008A5B0A">
          <w:pgSz w:w="16840" w:h="11900"/>
          <w:pgMar w:top="284" w:right="640" w:bottom="106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A5B0A" w:rsidRDefault="008A5B0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026"/>
        <w:gridCol w:w="528"/>
        <w:gridCol w:w="1106"/>
        <w:gridCol w:w="1140"/>
        <w:gridCol w:w="864"/>
        <w:gridCol w:w="4238"/>
        <w:gridCol w:w="1082"/>
        <w:gridCol w:w="3122"/>
      </w:tblGrid>
      <w:tr w:rsidR="008A5B0A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Построение отрезка, квадрата,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треугольника с помощью линейки; измерение длины отрезка в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23.03.2023 06.04.2023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Практические работы: измерение длины отрезка, ломаной, длины стороны квадрата, сторон прямоугольника.</w:t>
            </w:r>
          </w:p>
          <w:p w:rsidR="008A5B0A" w:rsidRPr="00C13306" w:rsidRDefault="007404BA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Комментирование хода и результата работы; установление соответствия результата и поставленного вопроса;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Ориентировка в пространстве и на плоскости (классной доски, листа бумаги, страницы учебника и т. д.).</w:t>
            </w:r>
          </w:p>
          <w:p w:rsidR="008A5B0A" w:rsidRPr="00C13306" w:rsidRDefault="007404BA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направления, прокладывание маршрута; Учебный диалог: обсуждение свойств геометрических фигур (прямоугольника и др.); сравнение геометрических фигур (по форме, размеру); сравнение отрезков по длине;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https://pptcloud.ru/matematika/matematika-1-klass-linii-krivaya-pryamaya-luch-otrezok-tochka</w:t>
            </w:r>
          </w:p>
        </w:tc>
      </w:tr>
      <w:tr w:rsidR="008A5B0A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стороны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Ориентировка в пространстве и на плоскости (классной доски, листа бумаги, страницы учебника и т. д.).</w:t>
            </w:r>
          </w:p>
          <w:p w:rsidR="008A5B0A" w:rsidRPr="00C13306" w:rsidRDefault="007404BA">
            <w:pPr>
              <w:autoSpaceDE w:val="0"/>
              <w:autoSpaceDN w:val="0"/>
              <w:spacing w:before="18" w:after="0" w:line="254" w:lineRule="auto"/>
              <w:ind w:left="72" w:right="144"/>
              <w:rPr>
                <w:lang w:val="ru-RU"/>
              </w:rPr>
            </w:pPr>
            <w:proofErr w:type="gramStart"/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направления, прокладывание маршрута; Учебный диалог: обсуждение свойств геометрических фигур (прямоугольника и др.); сравнение геометрических фигур (по форме, размеру); сравнение отрезков по длине; Предметное моделирование заданной фигуры из различных материалов (бумаги, палочек, трубочек, проволоки и пр.), составление из других геометрических фигур;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https://pptcloud.ru/matematika/mnogougolniki-1-klass-138706</w:t>
            </w:r>
          </w:p>
        </w:tc>
      </w:tr>
      <w:tr w:rsidR="008A5B0A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Изображение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11.04.2023 13.04.2023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Предметное моделирование заданной фигуры из различных материалов (бумаги, палочек, трубочек, проволоки и пр.), составление из других геометрических фигур;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https://pptcloud.ru/matematika/zanimatelnyy-ustnyy-schyot</w:t>
            </w:r>
          </w:p>
        </w:tc>
      </w:tr>
      <w:tr w:rsidR="008A5B0A">
        <w:trPr>
          <w:trHeight w:hRule="exact" w:val="348"/>
        </w:trPr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</w:tr>
      <w:tr w:rsidR="008A5B0A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Математическая информация</w:t>
            </w:r>
          </w:p>
        </w:tc>
      </w:tr>
      <w:tr w:rsidR="008A5B0A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Сбор данных об объекте по  образцу.</w:t>
            </w:r>
          </w:p>
          <w:p w:rsidR="008A5B0A" w:rsidRPr="00C13306" w:rsidRDefault="007404BA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Характеристики объекта, группы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объектов (количество, форма, размер); выбор предметов по образцу (по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заданным признакам).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средствами; Наблюдение за числами в окружающем мире, описание словами наблюдаемых фактов, закономерностей;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5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 /zanimatelnyy-ustnyy-schyot</w:t>
            </w:r>
          </w:p>
        </w:tc>
      </w:tr>
      <w:tr w:rsidR="008A5B0A">
        <w:trPr>
          <w:trHeight w:hRule="exact" w:val="7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Группировка объектов по  заданному признаку.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18.04.2023 25.04.2023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6" w:after="0" w:line="250" w:lineRule="auto"/>
              <w:ind w:right="144"/>
              <w:jc w:val="center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средствами;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https://pptcloud.ru/matematika/zadachi-po-geometrii-11-klass</w:t>
            </w:r>
          </w:p>
        </w:tc>
      </w:tr>
      <w:tr w:rsidR="008A5B0A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Закономерность в ряду заданных объектов: её  обнаружение,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продолжение ряда.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26.04.2023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числами в окружающем мире, описание словами наблюдаемых фактов, закономерностей;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https://pptcloud.ru/matematika/zadachi-po-geometrii-11-klass</w:t>
            </w:r>
          </w:p>
        </w:tc>
      </w:tr>
      <w:tr w:rsidR="008A5B0A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Верные (истинные) и  неверные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(ложные) предложения, составленные относительно заданного набора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математических объектов.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03.05.2023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8" w:after="0" w:line="247" w:lineRule="auto"/>
              <w:ind w:left="72" w:right="610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логической конструкцией «Если …</w:t>
            </w:r>
            <w:proofErr w:type="gramStart"/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,</w:t>
            </w:r>
            <w:proofErr w:type="gramEnd"/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то…».Верно или неверно: формулирование и проверка предложения;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5" w:lineRule="auto"/>
              <w:ind w:right="100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 zadachi-po-geometrii-11-klass</w:t>
            </w:r>
          </w:p>
        </w:tc>
      </w:tr>
      <w:tr w:rsidR="008A5B0A">
        <w:trPr>
          <w:trHeight w:hRule="exact" w:val="10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таблицы (содержащей не более четырёх данных); извлечение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данного из  строки, столбца; внесение одного-двух данных в таблицу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08.05.2023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содержащими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https://pptcloud.ru/matematika/zadacha-154492</w:t>
            </w:r>
          </w:p>
        </w:tc>
      </w:tr>
    </w:tbl>
    <w:p w:rsidR="008A5B0A" w:rsidRDefault="008A5B0A">
      <w:pPr>
        <w:autoSpaceDE w:val="0"/>
        <w:autoSpaceDN w:val="0"/>
        <w:spacing w:after="0" w:line="14" w:lineRule="exact"/>
      </w:pPr>
    </w:p>
    <w:p w:rsidR="008A5B0A" w:rsidRDefault="008A5B0A">
      <w:pPr>
        <w:sectPr w:rsidR="008A5B0A">
          <w:pgSz w:w="16840" w:h="11900"/>
          <w:pgMar w:top="284" w:right="640" w:bottom="6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A5B0A" w:rsidRDefault="008A5B0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026"/>
        <w:gridCol w:w="528"/>
        <w:gridCol w:w="1106"/>
        <w:gridCol w:w="1140"/>
        <w:gridCol w:w="864"/>
        <w:gridCol w:w="4238"/>
        <w:gridCol w:w="1082"/>
        <w:gridCol w:w="3122"/>
      </w:tblGrid>
      <w:tr w:rsidR="008A5B0A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рисунка, схемы 1—2 числовыми данными (значениями данных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величин).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15.05.2023 17.05.2023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Ориентировка в книге, на странице учебника, использование изученных терминов для описания </w:t>
            </w:r>
            <w:proofErr w:type="spellStart"/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положениярисунка</w:t>
            </w:r>
            <w:proofErr w:type="spellEnd"/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числа, задания и пр. на странице, на листе бумаги;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https://pptcloud.ru/matematika/zadacha-154492</w:t>
            </w:r>
          </w:p>
        </w:tc>
      </w:tr>
      <w:tr w:rsidR="008A5B0A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Выполнение 1—3-шаговых инструкций, связанных с вычислениями,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измерением длины, построением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29.05.2023 31.05.2023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содержащими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https://pptcloud.ru/matematika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/chetyrehugolniki-pryamougolnik-kvadrat-prezentatsiya-1-klass</w:t>
            </w:r>
          </w:p>
        </w:tc>
      </w:tr>
      <w:tr w:rsidR="008A5B0A">
        <w:trPr>
          <w:trHeight w:hRule="exact" w:val="350"/>
        </w:trPr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</w:tr>
      <w:tr w:rsidR="008A5B0A">
        <w:trPr>
          <w:trHeight w:hRule="exact" w:val="348"/>
        </w:trPr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</w:tr>
      <w:tr w:rsidR="008A5B0A">
        <w:trPr>
          <w:trHeight w:hRule="exact" w:val="520"/>
        </w:trPr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3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</w:tr>
    </w:tbl>
    <w:p w:rsidR="008A5B0A" w:rsidRDefault="008A5B0A">
      <w:pPr>
        <w:autoSpaceDE w:val="0"/>
        <w:autoSpaceDN w:val="0"/>
        <w:spacing w:after="0" w:line="14" w:lineRule="exact"/>
      </w:pPr>
    </w:p>
    <w:p w:rsidR="008A5B0A" w:rsidRDefault="008A5B0A">
      <w:pPr>
        <w:sectPr w:rsidR="008A5B0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A5B0A" w:rsidRDefault="008A5B0A">
      <w:pPr>
        <w:autoSpaceDE w:val="0"/>
        <w:autoSpaceDN w:val="0"/>
        <w:spacing w:after="78" w:line="220" w:lineRule="exact"/>
      </w:pPr>
    </w:p>
    <w:p w:rsidR="008A5B0A" w:rsidRDefault="007404BA">
      <w:pPr>
        <w:autoSpaceDE w:val="0"/>
        <w:autoSpaceDN w:val="0"/>
        <w:spacing w:after="312" w:line="230" w:lineRule="auto"/>
      </w:pPr>
      <w:r>
        <w:rPr>
          <w:rFonts w:ascii="Times New Roman" w:eastAsia="Times New Roman" w:hAnsi="Times New Roman"/>
          <w:b/>
          <w:color w:val="000000"/>
          <w:w w:val="101"/>
          <w:sz w:val="23"/>
        </w:rPr>
        <w:t>ПОУРОЧНОЕ ПЛАНИРОВАНИЕ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0"/>
        <w:gridCol w:w="3444"/>
        <w:gridCol w:w="714"/>
        <w:gridCol w:w="1576"/>
        <w:gridCol w:w="1622"/>
        <w:gridCol w:w="1204"/>
        <w:gridCol w:w="1530"/>
      </w:tblGrid>
      <w:tr w:rsidR="008A5B0A">
        <w:trPr>
          <w:trHeight w:hRule="exact" w:val="478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п/п</w:t>
            </w:r>
          </w:p>
        </w:tc>
        <w:tc>
          <w:tcPr>
            <w:tcW w:w="3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Тема урока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Количество часов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изучения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71" w:lineRule="auto"/>
              <w:ind w:left="70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контроля</w:t>
            </w:r>
          </w:p>
        </w:tc>
      </w:tr>
      <w:tr w:rsidR="008A5B0A">
        <w:trPr>
          <w:trHeight w:hRule="exact" w:val="806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0A" w:rsidRDefault="008A5B0A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0A" w:rsidRDefault="008A5B0A"/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 xml:space="preserve">всего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контрольные работы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23"/>
              </w:rPr>
              <w:t>практические работы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0A" w:rsidRDefault="008A5B0A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B0A" w:rsidRDefault="008A5B0A"/>
        </w:tc>
      </w:tr>
      <w:tr w:rsidR="008A5B0A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96" w:after="0" w:line="262" w:lineRule="auto"/>
              <w:ind w:left="70" w:right="576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Числа. Числа от 1 до 9: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различение, чтение, запись.</w:t>
            </w:r>
          </w:p>
          <w:p w:rsidR="008A5B0A" w:rsidRDefault="007404BA">
            <w:pPr>
              <w:autoSpaceDE w:val="0"/>
              <w:autoSpaceDN w:val="0"/>
              <w:spacing w:before="70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96" w:after="0" w:line="262" w:lineRule="auto"/>
              <w:ind w:left="70" w:right="576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Числа. Числа от 1 до 9: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различение, чтение, запись.</w:t>
            </w:r>
          </w:p>
          <w:p w:rsidR="008A5B0A" w:rsidRDefault="007404BA">
            <w:pPr>
              <w:autoSpaceDE w:val="0"/>
              <w:autoSpaceDN w:val="0"/>
              <w:spacing w:before="6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94" w:after="0" w:line="262" w:lineRule="auto"/>
              <w:ind w:left="70" w:right="576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Числа. Числа от 1 до 9: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различение, чтение, запись.</w:t>
            </w:r>
          </w:p>
          <w:p w:rsidR="008A5B0A" w:rsidRDefault="007404BA">
            <w:pPr>
              <w:autoSpaceDE w:val="0"/>
              <w:autoSpaceDN w:val="0"/>
              <w:spacing w:before="68" w:after="0" w:line="233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>
            <w:pPr>
              <w:autoSpaceDE w:val="0"/>
              <w:autoSpaceDN w:val="0"/>
              <w:spacing w:before="94" w:after="0" w:line="233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96" w:after="0" w:line="262" w:lineRule="auto"/>
              <w:ind w:left="70" w:right="576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Числа. Числа от 1 до 9: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различение, чтение, запись.</w:t>
            </w:r>
          </w:p>
          <w:p w:rsidR="008A5B0A" w:rsidRDefault="007404BA">
            <w:pPr>
              <w:autoSpaceDE w:val="0"/>
              <w:autoSpaceDN w:val="0"/>
              <w:spacing w:before="6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96" w:after="0" w:line="262" w:lineRule="auto"/>
              <w:ind w:left="70" w:right="576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Числа. Числа от 1 до 9: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различение, чтение, запись.</w:t>
            </w:r>
          </w:p>
          <w:p w:rsidR="008A5B0A" w:rsidRDefault="007404BA">
            <w:pPr>
              <w:autoSpaceDE w:val="0"/>
              <w:autoSpaceDN w:val="0"/>
              <w:spacing w:before="6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94" w:after="0" w:line="262" w:lineRule="auto"/>
              <w:ind w:left="70" w:right="576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Числа. Числа от 1 до 9: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различение, чтение, запись.</w:t>
            </w:r>
          </w:p>
          <w:p w:rsidR="008A5B0A" w:rsidRDefault="007404BA">
            <w:pPr>
              <w:autoSpaceDE w:val="0"/>
              <w:autoSpaceDN w:val="0"/>
              <w:spacing w:before="68" w:after="0" w:line="233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>
            <w:pPr>
              <w:autoSpaceDE w:val="0"/>
              <w:autoSpaceDN w:val="0"/>
              <w:spacing w:before="94" w:after="0" w:line="233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96" w:after="0" w:line="262" w:lineRule="auto"/>
              <w:ind w:left="70" w:right="576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Числа. Числа от 1 до 9: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различение, чтение, запись.</w:t>
            </w:r>
          </w:p>
          <w:p w:rsidR="008A5B0A" w:rsidRDefault="007404BA">
            <w:pPr>
              <w:autoSpaceDE w:val="0"/>
              <w:autoSpaceDN w:val="0"/>
              <w:spacing w:before="6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96" w:after="0" w:line="262" w:lineRule="auto"/>
              <w:ind w:left="70" w:right="576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Числа. Числа от 1 до 9: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различение, чтение, запись.</w:t>
            </w:r>
          </w:p>
          <w:p w:rsidR="008A5B0A" w:rsidRDefault="007404BA">
            <w:pPr>
              <w:autoSpaceDE w:val="0"/>
              <w:autoSpaceDN w:val="0"/>
              <w:spacing w:before="6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96" w:after="0" w:line="262" w:lineRule="auto"/>
              <w:ind w:left="70" w:right="576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Числа. Числа от 1 до 9: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различение, чтение, запись.</w:t>
            </w:r>
          </w:p>
          <w:p w:rsidR="008A5B0A" w:rsidRDefault="007404BA">
            <w:pPr>
              <w:autoSpaceDE w:val="0"/>
              <w:autoSpaceDN w:val="0"/>
              <w:spacing w:before="68" w:after="0" w:line="233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96" w:after="0" w:line="262" w:lineRule="auto"/>
              <w:ind w:left="70" w:right="576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Числа. Числа от 1 до 9: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различение, чтение, запись.</w:t>
            </w:r>
          </w:p>
          <w:p w:rsidR="008A5B0A" w:rsidRDefault="007404BA">
            <w:pPr>
              <w:autoSpaceDE w:val="0"/>
              <w:autoSpaceDN w:val="0"/>
              <w:spacing w:before="6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знаний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80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Числа. Единица счёта. Десяток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>
            <w:pPr>
              <w:autoSpaceDE w:val="0"/>
              <w:autoSpaceDN w:val="0"/>
              <w:spacing w:before="94" w:after="0" w:line="233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7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96" w:after="0" w:line="262" w:lineRule="auto"/>
              <w:ind w:left="70" w:right="1008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Счёт предметов, запись результата цифрами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</w:tbl>
    <w:p w:rsidR="008A5B0A" w:rsidRDefault="008A5B0A">
      <w:pPr>
        <w:autoSpaceDE w:val="0"/>
        <w:autoSpaceDN w:val="0"/>
        <w:spacing w:after="0" w:line="14" w:lineRule="exact"/>
      </w:pPr>
    </w:p>
    <w:p w:rsidR="008A5B0A" w:rsidRDefault="008A5B0A">
      <w:pPr>
        <w:sectPr w:rsidR="008A5B0A">
          <w:pgSz w:w="11900" w:h="16840"/>
          <w:pgMar w:top="298" w:right="556" w:bottom="72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8A5B0A" w:rsidRDefault="008A5B0A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0"/>
        <w:gridCol w:w="3444"/>
        <w:gridCol w:w="714"/>
        <w:gridCol w:w="1576"/>
        <w:gridCol w:w="1622"/>
        <w:gridCol w:w="1204"/>
        <w:gridCol w:w="1530"/>
      </w:tblGrid>
      <w:tr w:rsidR="008A5B0A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96" w:after="0" w:line="271" w:lineRule="auto"/>
              <w:ind w:left="70" w:right="288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Числа. Порядковый номер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объекта при заданном порядке счёта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96" w:after="0" w:line="262" w:lineRule="auto"/>
              <w:ind w:left="70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Сравнение чисел по количеству: больше, меньше, столько же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96" w:after="0" w:line="271" w:lineRule="auto"/>
              <w:ind w:left="70" w:right="43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Сравнение </w:t>
            </w:r>
            <w:proofErr w:type="spellStart"/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сравнение</w:t>
            </w:r>
            <w:proofErr w:type="spellEnd"/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групп предметов по количеству: больше, меньше, столько же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96" w:after="0" w:line="262" w:lineRule="auto"/>
              <w:ind w:left="70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Число и цифра 0 при измерении, вычислении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>
            <w:pPr>
              <w:autoSpaceDE w:val="0"/>
              <w:autoSpaceDN w:val="0"/>
              <w:spacing w:before="96" w:after="0" w:line="233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Числа в пределах 20: чтение, запись, сравнение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>
            <w:pPr>
              <w:autoSpaceDE w:val="0"/>
              <w:autoSpaceDN w:val="0"/>
              <w:spacing w:before="96" w:after="0" w:line="230" w:lineRule="auto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Однозначные и двузначные числа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Увеличение числа на несколько единиц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96" w:after="0" w:line="262" w:lineRule="auto"/>
              <w:ind w:left="70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Уменьшение числа на несколько единиц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96" w:after="0" w:line="271" w:lineRule="auto"/>
              <w:ind w:left="70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Величины. Длина и её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измерение с помощью заданной мерки. Длиннее. Короче.</w:t>
            </w:r>
          </w:p>
          <w:p w:rsidR="008A5B0A" w:rsidRPr="00C13306" w:rsidRDefault="007404BA">
            <w:pPr>
              <w:autoSpaceDE w:val="0"/>
              <w:autoSpaceDN w:val="0"/>
              <w:spacing w:before="68" w:after="0" w:line="230" w:lineRule="auto"/>
              <w:ind w:left="70"/>
              <w:rPr>
                <w:lang w:val="ru-RU"/>
              </w:rPr>
            </w:pPr>
            <w:proofErr w:type="gramStart"/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Одинаковые</w:t>
            </w:r>
            <w:proofErr w:type="gramEnd"/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по длине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71" w:lineRule="auto"/>
              <w:ind w:left="70"/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Величины. Длина и её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измерение с помощью заданной мерки.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длин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отрезков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178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96" w:after="0" w:line="281" w:lineRule="auto"/>
              <w:ind w:left="70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Величины. Сравнение без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измерения: выше — ниже, шире— </w:t>
            </w:r>
            <w:proofErr w:type="gramStart"/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уж</w:t>
            </w:r>
            <w:proofErr w:type="gramEnd"/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е, длиннее — короче,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старше — моложе, тяжелее —легче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80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Единицы длины: сантиметр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Единицы длины: дециметр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96" w:after="0" w:line="271" w:lineRule="auto"/>
              <w:ind w:left="70" w:right="43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Единицы длины: сантиметр, дециметр; установление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соотношения между ними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14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96" w:after="0" w:line="233" w:lineRule="auto"/>
              <w:ind w:left="70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Арифметические действия.</w:t>
            </w:r>
          </w:p>
          <w:p w:rsidR="008A5B0A" w:rsidRDefault="007404BA">
            <w:pPr>
              <w:autoSpaceDE w:val="0"/>
              <w:autoSpaceDN w:val="0"/>
              <w:spacing w:before="68" w:after="0" w:line="271" w:lineRule="auto"/>
              <w:ind w:left="70"/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Вычисления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□+ 1, □ – 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</w:tbl>
    <w:p w:rsidR="008A5B0A" w:rsidRDefault="008A5B0A">
      <w:pPr>
        <w:autoSpaceDE w:val="0"/>
        <w:autoSpaceDN w:val="0"/>
        <w:spacing w:after="0" w:line="14" w:lineRule="exact"/>
      </w:pPr>
    </w:p>
    <w:p w:rsidR="008A5B0A" w:rsidRDefault="008A5B0A">
      <w:pPr>
        <w:sectPr w:rsidR="008A5B0A">
          <w:pgSz w:w="11900" w:h="16840"/>
          <w:pgMar w:top="284" w:right="556" w:bottom="288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8A5B0A" w:rsidRDefault="008A5B0A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0"/>
        <w:gridCol w:w="3444"/>
        <w:gridCol w:w="714"/>
        <w:gridCol w:w="1576"/>
        <w:gridCol w:w="1622"/>
        <w:gridCol w:w="1204"/>
        <w:gridCol w:w="1530"/>
      </w:tblGrid>
      <w:tr w:rsidR="008A5B0A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71" w:lineRule="auto"/>
              <w:ind w:left="70"/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Вычисления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□+ 2, □ – 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29.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71" w:lineRule="auto"/>
              <w:ind w:left="70"/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Вычисления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□+ 3, □ – 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71" w:lineRule="auto"/>
              <w:ind w:left="70"/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Вычисления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□+ 4, □ – 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/>
              <w:ind w:left="70"/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□ + 5, □ + 6, □ + 7, □ +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71" w:lineRule="auto"/>
              <w:ind w:left="70"/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6 –□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71" w:lineRule="auto"/>
              <w:ind w:left="70"/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7 –□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8" w:after="0" w:line="271" w:lineRule="auto"/>
              <w:ind w:left="70"/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6720B9">
              <w:rPr>
                <w:rFonts w:ascii="Times New Roman" w:eastAsia="Times New Roman" w:hAnsi="Times New Roman"/>
                <w:color w:val="000000"/>
                <w:w w:val="101"/>
                <w:sz w:val="23"/>
                <w:highlight w:val="yellow"/>
                <w:lang w:val="ru-RU"/>
              </w:rPr>
              <w:t xml:space="preserve">Сложение и вычитание чисел в пределах 20. </w:t>
            </w:r>
            <w:proofErr w:type="spellStart"/>
            <w:r w:rsidRPr="006720B9">
              <w:rPr>
                <w:rFonts w:ascii="Times New Roman" w:eastAsia="Times New Roman" w:hAnsi="Times New Roman"/>
                <w:color w:val="000000"/>
                <w:w w:val="101"/>
                <w:sz w:val="23"/>
                <w:highlight w:val="yellow"/>
              </w:rPr>
              <w:t>Вычитание</w:t>
            </w:r>
            <w:proofErr w:type="spellEnd"/>
            <w:r w:rsidRPr="006720B9">
              <w:rPr>
                <w:rFonts w:ascii="Times New Roman" w:eastAsia="Times New Roman" w:hAnsi="Times New Roman"/>
                <w:color w:val="000000"/>
                <w:w w:val="101"/>
                <w:sz w:val="23"/>
                <w:highlight w:val="yellow"/>
              </w:rPr>
              <w:t xml:space="preserve"> </w:t>
            </w:r>
            <w:proofErr w:type="spellStart"/>
            <w:r w:rsidRPr="006720B9">
              <w:rPr>
                <w:rFonts w:ascii="Times New Roman" w:eastAsia="Times New Roman" w:hAnsi="Times New Roman"/>
                <w:color w:val="000000"/>
                <w:w w:val="101"/>
                <w:sz w:val="23"/>
                <w:highlight w:val="yellow"/>
              </w:rPr>
              <w:t>вида</w:t>
            </w:r>
            <w:proofErr w:type="spellEnd"/>
            <w:r w:rsidRPr="006720B9">
              <w:rPr>
                <w:rFonts w:ascii="Times New Roman" w:eastAsia="Times New Roman" w:hAnsi="Times New Roman"/>
                <w:color w:val="000000"/>
                <w:w w:val="101"/>
                <w:sz w:val="23"/>
                <w:highlight w:val="yellow"/>
              </w:rPr>
              <w:t xml:space="preserve"> 8 –□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8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8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8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8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71" w:lineRule="auto"/>
              <w:ind w:left="70"/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9 –□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71" w:lineRule="auto"/>
              <w:ind w:left="70"/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10– □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94" w:after="0"/>
              <w:ind w:left="70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Сложение и вычитание чисел в пределах 20. Сложение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однозначных чисел с переходом через десяток вида □ + 2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169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96" w:after="0"/>
              <w:ind w:left="70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Сложение и вычитание чисел в пределах 20. Сложение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однозначных чисел с переходом через десяток вида □ + 3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14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96" w:after="0"/>
              <w:ind w:left="70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Сложение и вычитание чисел в пределах 20. Сложение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однозначных чисел с переходом через десяток вида □ + 4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</w:tbl>
    <w:p w:rsidR="008A5B0A" w:rsidRDefault="008A5B0A">
      <w:pPr>
        <w:autoSpaceDE w:val="0"/>
        <w:autoSpaceDN w:val="0"/>
        <w:spacing w:after="0" w:line="14" w:lineRule="exact"/>
      </w:pPr>
    </w:p>
    <w:p w:rsidR="008A5B0A" w:rsidRDefault="008A5B0A">
      <w:pPr>
        <w:sectPr w:rsidR="008A5B0A">
          <w:pgSz w:w="11900" w:h="16840"/>
          <w:pgMar w:top="284" w:right="556" w:bottom="562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8A5B0A" w:rsidRDefault="008A5B0A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0"/>
        <w:gridCol w:w="3444"/>
        <w:gridCol w:w="714"/>
        <w:gridCol w:w="1576"/>
        <w:gridCol w:w="1622"/>
        <w:gridCol w:w="1204"/>
        <w:gridCol w:w="1530"/>
      </w:tblGrid>
      <w:tr w:rsidR="008A5B0A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96" w:after="0"/>
              <w:ind w:left="70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Сложение и вычитание чисел в пределах 20. Сложение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однозначных чисел с переходом через десяток вида □ + 5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94" w:after="0"/>
              <w:ind w:left="70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Сложение и вычитание чисел в пределах 20. Сложение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однозначных чисел с переходом через десяток вида □ + 6, □ + 7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14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94" w:after="0"/>
              <w:ind w:left="70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Сложение и вычитание чисел в пределах 20. Сложение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однозначных чисел с переходом через десяток вида □ + 8, □ + 9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104" w:rsidRDefault="007404BA">
            <w:pPr>
              <w:autoSpaceDE w:val="0"/>
              <w:autoSpaceDN w:val="0"/>
              <w:spacing w:before="96" w:after="0"/>
              <w:ind w:left="70"/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Сложение и вычитание чисел в пределах 20. Вычитание с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переходом через десяток вида </w:t>
            </w:r>
          </w:p>
          <w:p w:rsidR="008A5B0A" w:rsidRPr="00C13306" w:rsidRDefault="007404BA">
            <w:pPr>
              <w:autoSpaceDE w:val="0"/>
              <w:autoSpaceDN w:val="0"/>
              <w:spacing w:before="96" w:after="0"/>
              <w:ind w:left="70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11- □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104" w:rsidRDefault="007404BA">
            <w:pPr>
              <w:autoSpaceDE w:val="0"/>
              <w:autoSpaceDN w:val="0"/>
              <w:spacing w:before="96" w:after="0"/>
              <w:ind w:left="70"/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Сложение и вычитание чисел в пределах 20. Вычитание с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переходом через десяток вида </w:t>
            </w:r>
          </w:p>
          <w:p w:rsidR="008A5B0A" w:rsidRPr="00C13306" w:rsidRDefault="007404BA">
            <w:pPr>
              <w:autoSpaceDE w:val="0"/>
              <w:autoSpaceDN w:val="0"/>
              <w:spacing w:before="96" w:after="0"/>
              <w:ind w:left="70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12- □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104" w:rsidRDefault="007404BA">
            <w:pPr>
              <w:autoSpaceDE w:val="0"/>
              <w:autoSpaceDN w:val="0"/>
              <w:spacing w:before="96" w:after="0"/>
              <w:ind w:left="70"/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Сложение и вычитание чисел в пределах 20. Вычитание с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переходом через десяток вида </w:t>
            </w:r>
          </w:p>
          <w:p w:rsidR="008A5B0A" w:rsidRPr="00C13306" w:rsidRDefault="007404BA">
            <w:pPr>
              <w:autoSpaceDE w:val="0"/>
              <w:autoSpaceDN w:val="0"/>
              <w:spacing w:before="96" w:after="0"/>
              <w:ind w:left="70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13- □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104" w:rsidRDefault="007404BA">
            <w:pPr>
              <w:autoSpaceDE w:val="0"/>
              <w:autoSpaceDN w:val="0"/>
              <w:spacing w:before="96" w:after="0"/>
              <w:ind w:left="70"/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Сложение и вычитание чисел в пределах 20. Вычитание с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переходом через десяток вида </w:t>
            </w:r>
          </w:p>
          <w:p w:rsidR="008A5B0A" w:rsidRPr="00C13306" w:rsidRDefault="007404BA">
            <w:pPr>
              <w:autoSpaceDE w:val="0"/>
              <w:autoSpaceDN w:val="0"/>
              <w:spacing w:before="96" w:after="0"/>
              <w:ind w:left="70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14- □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104" w:rsidRDefault="007404BA">
            <w:pPr>
              <w:autoSpaceDE w:val="0"/>
              <w:autoSpaceDN w:val="0"/>
              <w:spacing w:before="96" w:after="0"/>
              <w:ind w:left="70"/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Сложение и вычитание чисел в пределах 20. Вычитание с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переходом через десяток вида </w:t>
            </w:r>
          </w:p>
          <w:p w:rsidR="008A5B0A" w:rsidRPr="00C13306" w:rsidRDefault="007404BA">
            <w:pPr>
              <w:autoSpaceDE w:val="0"/>
              <w:autoSpaceDN w:val="0"/>
              <w:spacing w:before="96" w:after="0"/>
              <w:ind w:left="70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15- □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157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104" w:rsidRDefault="007404BA">
            <w:pPr>
              <w:autoSpaceDE w:val="0"/>
              <w:autoSpaceDN w:val="0"/>
              <w:spacing w:before="94" w:after="0"/>
              <w:ind w:left="70"/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Сложение и вычитание чисел в пределах 20. Вычитание с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переходом через десяток вида </w:t>
            </w:r>
          </w:p>
          <w:p w:rsidR="008A5B0A" w:rsidRPr="00C13306" w:rsidRDefault="007404BA">
            <w:pPr>
              <w:autoSpaceDE w:val="0"/>
              <w:autoSpaceDN w:val="0"/>
              <w:spacing w:before="94" w:after="0"/>
              <w:ind w:left="70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16- □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14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49.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3104" w:rsidRDefault="007404BA">
            <w:pPr>
              <w:autoSpaceDE w:val="0"/>
              <w:autoSpaceDN w:val="0"/>
              <w:spacing w:before="96" w:after="0"/>
              <w:ind w:left="70"/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Сложение и вычитание чисел в пределах 20. Вычитание с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переходом через десяток вида </w:t>
            </w:r>
          </w:p>
          <w:p w:rsidR="008A5B0A" w:rsidRPr="00C13306" w:rsidRDefault="007404BA">
            <w:pPr>
              <w:autoSpaceDE w:val="0"/>
              <w:autoSpaceDN w:val="0"/>
              <w:spacing w:before="96" w:after="0"/>
              <w:ind w:left="70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17- □, 18 - □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</w:tbl>
    <w:p w:rsidR="008A5B0A" w:rsidRDefault="008A5B0A">
      <w:pPr>
        <w:autoSpaceDE w:val="0"/>
        <w:autoSpaceDN w:val="0"/>
        <w:spacing w:after="0" w:line="14" w:lineRule="exact"/>
      </w:pPr>
    </w:p>
    <w:p w:rsidR="008A5B0A" w:rsidRDefault="008A5B0A">
      <w:pPr>
        <w:sectPr w:rsidR="008A5B0A">
          <w:pgSz w:w="11900" w:h="16840"/>
          <w:pgMar w:top="284" w:right="556" w:bottom="772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8A5B0A" w:rsidRDefault="008A5B0A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0"/>
        <w:gridCol w:w="3444"/>
        <w:gridCol w:w="714"/>
        <w:gridCol w:w="1576"/>
        <w:gridCol w:w="1622"/>
        <w:gridCol w:w="1204"/>
        <w:gridCol w:w="1530"/>
      </w:tblGrid>
      <w:tr w:rsidR="008A5B0A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96" w:after="0" w:line="271" w:lineRule="auto"/>
              <w:ind w:left="70" w:right="144"/>
              <w:rPr>
                <w:lang w:val="ru-RU"/>
              </w:rPr>
            </w:pPr>
            <w:r w:rsidRPr="00E66A22">
              <w:rPr>
                <w:rFonts w:ascii="Times New Roman" w:eastAsia="Times New Roman" w:hAnsi="Times New Roman"/>
                <w:color w:val="000000"/>
                <w:w w:val="101"/>
                <w:sz w:val="23"/>
                <w:highlight w:val="yellow"/>
                <w:lang w:val="ru-RU"/>
              </w:rPr>
              <w:t xml:space="preserve">Названия компонентов </w:t>
            </w:r>
            <w:r w:rsidRPr="00E66A22">
              <w:rPr>
                <w:highlight w:val="yellow"/>
                <w:lang w:val="ru-RU"/>
              </w:rPr>
              <w:br/>
            </w:r>
            <w:r w:rsidRPr="00E66A22">
              <w:rPr>
                <w:rFonts w:ascii="Times New Roman" w:eastAsia="Times New Roman" w:hAnsi="Times New Roman"/>
                <w:color w:val="000000"/>
                <w:w w:val="101"/>
                <w:sz w:val="23"/>
                <w:highlight w:val="yellow"/>
                <w:lang w:val="ru-RU"/>
              </w:rPr>
              <w:t>действий, результатов действия сложения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96" w:after="0" w:line="271" w:lineRule="auto"/>
              <w:ind w:left="70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Названия компонентов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действий, результатов действия вычитания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94" w:after="0" w:line="271" w:lineRule="auto"/>
              <w:ind w:left="70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Названия компонентов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действий, результатов действий сложения и вычитания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96" w:after="0" w:line="262" w:lineRule="auto"/>
              <w:ind w:left="70" w:right="288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Таблица сложения. Таблица сложения чисел в пределах 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96" w:after="0" w:line="262" w:lineRule="auto"/>
              <w:ind w:left="70" w:right="288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Таблица сложения. Таблица сложения чисел в пределах 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62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Переместительное свойство сложения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8A5B0A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94" w:after="0" w:line="262" w:lineRule="auto"/>
              <w:ind w:left="70" w:right="720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80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Неизвестное слагаемое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100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Сложение одинаковых слагаемых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59.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Счёт по 2, по 3, по 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Прибавление и вычитание нуля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71" w:lineRule="auto"/>
              <w:ind w:left="70" w:right="288"/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Сложение чисел без перехода через десяток.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систематизация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знаний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71" w:lineRule="auto"/>
              <w:ind w:left="70" w:right="288"/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Вычитание чисел без перехода через десяток.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систематизация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знаний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14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94" w:after="0"/>
              <w:ind w:left="70" w:right="43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Сложение чисел с переходом через десяток. Общий приём сложения с переходом через десяток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11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8E3104" w:rsidRDefault="007404BA">
            <w:pPr>
              <w:autoSpaceDE w:val="0"/>
              <w:autoSpaceDN w:val="0"/>
              <w:spacing w:before="96" w:after="0" w:line="271" w:lineRule="auto"/>
              <w:ind w:left="70" w:right="288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Сложение чисел с переходом через десяток. </w:t>
            </w:r>
            <w:proofErr w:type="spellStart"/>
            <w:proofErr w:type="gramStart"/>
            <w:r w:rsidR="008E3104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Обобщение</w:t>
            </w:r>
            <w:proofErr w:type="spellEnd"/>
            <w:r w:rsidR="008E3104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знаний</w:t>
            </w:r>
            <w:proofErr w:type="spellEnd"/>
            <w:proofErr w:type="gramEnd"/>
            <w:r w:rsid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</w:tbl>
    <w:p w:rsidR="008A5B0A" w:rsidRDefault="008A5B0A">
      <w:pPr>
        <w:autoSpaceDE w:val="0"/>
        <w:autoSpaceDN w:val="0"/>
        <w:spacing w:after="0" w:line="14" w:lineRule="exact"/>
      </w:pPr>
    </w:p>
    <w:p w:rsidR="008A5B0A" w:rsidRDefault="008A5B0A">
      <w:pPr>
        <w:sectPr w:rsidR="008A5B0A">
          <w:pgSz w:w="11900" w:h="16840"/>
          <w:pgMar w:top="284" w:right="556" w:bottom="778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8A5B0A" w:rsidRDefault="008A5B0A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0"/>
        <w:gridCol w:w="3444"/>
        <w:gridCol w:w="714"/>
        <w:gridCol w:w="1576"/>
        <w:gridCol w:w="1622"/>
        <w:gridCol w:w="1204"/>
        <w:gridCol w:w="1530"/>
      </w:tblGrid>
      <w:tr w:rsidR="008A5B0A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71" w:lineRule="auto"/>
              <w:ind w:left="70" w:right="144"/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Вычитание чисел с переходом через десяток. </w:t>
            </w:r>
            <w:proofErr w:type="spellStart"/>
            <w:r w:rsidR="008E3104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Обобщение</w:t>
            </w:r>
            <w:proofErr w:type="spellEnd"/>
            <w:r w:rsidR="008E3104"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знаний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Текстовые задачи. Текстовая задача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Текстовые задачи. Текстовая задача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96" w:after="0" w:line="271" w:lineRule="auto"/>
              <w:ind w:left="70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Зависимость между данными и искомой величиной в текстовой задаче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69.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96" w:after="0" w:line="271" w:lineRule="auto"/>
              <w:ind w:left="70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Выбор и запись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арифметического действия для получения ответа на вопрос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/>
              <w:ind w:left="70" w:right="144"/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суммы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14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/>
              <w:ind w:left="70" w:right="144"/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остатка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96" w:after="0" w:line="271" w:lineRule="auto"/>
              <w:ind w:left="70" w:right="1008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Задачи на увеличение (уменьшение) числа на несколько единиц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94" w:after="0" w:line="262" w:lineRule="auto"/>
              <w:ind w:left="70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Задачи на увеличение числа на несколько единиц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94" w:after="0" w:line="262" w:lineRule="auto"/>
              <w:ind w:left="70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Задачи на уменьшение числа на несколько единиц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94" w:after="0" w:line="262" w:lineRule="auto"/>
              <w:ind w:left="70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Задачи на разностное сравнение чисел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115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96" w:after="0" w:line="271" w:lineRule="auto"/>
              <w:ind w:left="70" w:right="1008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Задачи на нахождение неизвестного первого слагаемого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96" w:after="0" w:line="271" w:lineRule="auto"/>
              <w:ind w:left="70" w:right="1008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Задачи на нахождение неизвестного второго слагаемого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94" w:after="0" w:line="262" w:lineRule="auto"/>
              <w:ind w:left="70" w:right="43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Задачи на нахождение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неизвестного уменьшаемого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78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79.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94" w:after="0" w:line="262" w:lineRule="auto"/>
              <w:ind w:left="70" w:right="576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Задачи на нахождение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неизвестного вычитаемого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</w:tbl>
    <w:p w:rsidR="008A5B0A" w:rsidRDefault="008A5B0A">
      <w:pPr>
        <w:autoSpaceDE w:val="0"/>
        <w:autoSpaceDN w:val="0"/>
        <w:spacing w:after="0" w:line="14" w:lineRule="exact"/>
      </w:pPr>
    </w:p>
    <w:p w:rsidR="008A5B0A" w:rsidRDefault="008A5B0A">
      <w:pPr>
        <w:sectPr w:rsidR="008A5B0A">
          <w:pgSz w:w="11900" w:h="16840"/>
          <w:pgMar w:top="284" w:right="556" w:bottom="44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8A5B0A" w:rsidRDefault="008A5B0A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0"/>
        <w:gridCol w:w="3444"/>
        <w:gridCol w:w="714"/>
        <w:gridCol w:w="1576"/>
        <w:gridCol w:w="1622"/>
        <w:gridCol w:w="1204"/>
        <w:gridCol w:w="1530"/>
      </w:tblGrid>
      <w:tr w:rsidR="008A5B0A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96" w:after="0" w:line="262" w:lineRule="auto"/>
              <w:ind w:left="70" w:right="288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Модели задач: краткая запись, рисунок, схема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62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Обнаружение недостающего элемента задачи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21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94" w:after="0" w:line="262" w:lineRule="auto"/>
              <w:ind w:left="70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Пространственные отношения и геометрические фигуры.</w:t>
            </w:r>
          </w:p>
          <w:p w:rsidR="008A5B0A" w:rsidRPr="00C13306" w:rsidRDefault="007404BA">
            <w:pPr>
              <w:autoSpaceDE w:val="0"/>
              <w:autoSpaceDN w:val="0"/>
              <w:spacing w:before="68" w:after="0"/>
              <w:ind w:left="70" w:right="576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Расположение предметов и объектов на плоскости, в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пространстве: слева/справа, сверху/снизу, </w:t>
            </w:r>
            <w:proofErr w:type="gramStart"/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между</w:t>
            </w:r>
            <w:proofErr w:type="gram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145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96" w:after="0"/>
              <w:ind w:left="70" w:right="288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Расположение предметов и объектов на плоскости, в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пространстве: установление пространственных отношений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96" w:after="0"/>
              <w:ind w:left="70" w:right="576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Расположение предметов и объектов на плоскости, в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пространстве: слева/справа, сверху/снизу, </w:t>
            </w:r>
            <w:proofErr w:type="gramStart"/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между</w:t>
            </w:r>
            <w:proofErr w:type="gram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71" w:lineRule="auto"/>
              <w:ind w:left="70" w:right="576"/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Расположение предметов и объектов на плоскости, в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пространстве:  внутри.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Вне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  <w:p w:rsidR="008A5B0A" w:rsidRDefault="007404BA">
            <w:pPr>
              <w:autoSpaceDE w:val="0"/>
              <w:autoSpaceDN w:val="0"/>
              <w:spacing w:before="6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Между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96" w:after="0" w:line="262" w:lineRule="auto"/>
              <w:ind w:left="70" w:right="43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Распознавание объекта и его отражения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96" w:after="0"/>
              <w:ind w:left="70" w:right="288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Круг, треугольник,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прямоугольник, </w:t>
            </w:r>
            <w:r w:rsidRPr="00C13306">
              <w:rPr>
                <w:lang w:val="ru-RU"/>
              </w:rPr>
              <w:br/>
            </w:r>
            <w:proofErr w:type="spellStart"/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отрезок</w:t>
            </w:r>
            <w:proofErr w:type="gramStart"/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.Р</w:t>
            </w:r>
            <w:proofErr w:type="gramEnd"/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аспознавание</w:t>
            </w:r>
            <w:proofErr w:type="spellEnd"/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фигур: куба, шара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14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94" w:after="0"/>
              <w:ind w:left="70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Распознавание круга,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треугольника, </w:t>
            </w:r>
            <w:r w:rsidRPr="00C13306">
              <w:rPr>
                <w:lang w:val="ru-RU"/>
              </w:rPr>
              <w:br/>
            </w:r>
            <w:proofErr w:type="spellStart"/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прямоугольника</w:t>
            </w:r>
            <w:proofErr w:type="gramStart"/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,о</w:t>
            </w:r>
            <w:proofErr w:type="gramEnd"/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трезка,круга</w:t>
            </w:r>
            <w:proofErr w:type="spellEnd"/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, треугольника, прямоугольника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89.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96" w:after="0"/>
              <w:ind w:left="70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Распознавание круга,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треугольника, </w:t>
            </w:r>
            <w:r w:rsidRPr="00C13306">
              <w:rPr>
                <w:lang w:val="ru-RU"/>
              </w:rPr>
              <w:br/>
            </w:r>
            <w:proofErr w:type="spellStart"/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прямоугольника</w:t>
            </w:r>
            <w:proofErr w:type="gramStart"/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,о</w:t>
            </w:r>
            <w:proofErr w:type="gramEnd"/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трезка,прямой</w:t>
            </w:r>
            <w:proofErr w:type="spellEnd"/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, отрезка, точки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144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Изображение прямоугольника, квадрата, треугольника.</w:t>
            </w:r>
          </w:p>
          <w:p w:rsidR="008A5B0A" w:rsidRPr="00C13306" w:rsidRDefault="007404BA">
            <w:pPr>
              <w:autoSpaceDE w:val="0"/>
              <w:autoSpaceDN w:val="0"/>
              <w:spacing w:before="68" w:after="0" w:line="262" w:lineRule="auto"/>
              <w:ind w:left="70" w:right="288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Изображение геометрических фигур "от руки"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</w:tbl>
    <w:p w:rsidR="008A5B0A" w:rsidRDefault="008A5B0A">
      <w:pPr>
        <w:autoSpaceDE w:val="0"/>
        <w:autoSpaceDN w:val="0"/>
        <w:spacing w:after="0" w:line="14" w:lineRule="exact"/>
      </w:pPr>
    </w:p>
    <w:p w:rsidR="008A5B0A" w:rsidRDefault="008A5B0A">
      <w:pPr>
        <w:sectPr w:rsidR="008A5B0A">
          <w:pgSz w:w="11900" w:h="16840"/>
          <w:pgMar w:top="284" w:right="556" w:bottom="75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8A5B0A" w:rsidRDefault="008A5B0A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0"/>
        <w:gridCol w:w="3444"/>
        <w:gridCol w:w="714"/>
        <w:gridCol w:w="1576"/>
        <w:gridCol w:w="1622"/>
        <w:gridCol w:w="1204"/>
        <w:gridCol w:w="1530"/>
      </w:tblGrid>
      <w:tr w:rsidR="008A5B0A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71" w:lineRule="auto"/>
              <w:ind w:left="70" w:right="144"/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Построение отрезка, квадрата, треугольника с помощью </w:t>
            </w:r>
            <w:r w:rsidRPr="00C13306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линейки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8A5B0A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71" w:lineRule="auto"/>
              <w:ind w:left="70" w:right="288"/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Построение отрезка, квадрата, треугольника с помощью </w:t>
            </w:r>
            <w:r w:rsidRPr="00C13306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линейки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.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71" w:lineRule="auto"/>
              <w:ind w:left="70" w:right="288"/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Построение отрезка, квадрата, треугольника с помощью </w:t>
            </w:r>
            <w:r w:rsidRPr="00C13306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линейки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.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71" w:lineRule="auto"/>
              <w:ind w:left="70" w:right="144"/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Построение отрезка, квадрата, треугольника с помощью </w:t>
            </w:r>
            <w:r w:rsidRPr="00C13306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линейки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96" w:after="0"/>
              <w:ind w:left="70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Изображение с использованием линейки: многоугольника,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треугольника, прямоугольника</w:t>
            </w:r>
            <w:proofErr w:type="gramStart"/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,</w:t>
            </w:r>
            <w:proofErr w:type="gramEnd"/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прямой, отрезка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Прямоугольник. Квадрат.</w:t>
            </w:r>
          </w:p>
          <w:p w:rsidR="008A5B0A" w:rsidRPr="00C13306" w:rsidRDefault="007404BA">
            <w:pPr>
              <w:autoSpaceDE w:val="0"/>
              <w:autoSpaceDN w:val="0"/>
              <w:spacing w:before="68" w:after="0" w:line="262" w:lineRule="auto"/>
              <w:ind w:left="70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Построение прямоугольника (квадрата) на клетчатой бумаге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Практическая работа;</w:t>
            </w:r>
          </w:p>
        </w:tc>
      </w:tr>
      <w:tr w:rsidR="008A5B0A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8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98" w:after="0" w:line="262" w:lineRule="auto"/>
              <w:ind w:left="70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Построение отрезка, измерение длины отрезка в сантиметрах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8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8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8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8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96" w:after="0"/>
              <w:ind w:left="70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Построение отрезка, измерение длины отрезка в сантиметрах. Измерение длины в дециметрах и сантиметрах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113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99.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Построение отрезка, измерение длины отрезка в сантиметрах.</w:t>
            </w:r>
          </w:p>
          <w:p w:rsidR="008A5B0A" w:rsidRDefault="007404BA">
            <w:pPr>
              <w:autoSpaceDE w:val="0"/>
              <w:autoSpaceDN w:val="0"/>
              <w:spacing w:before="6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длин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отрезков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148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100.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94" w:after="0"/>
              <w:ind w:left="152" w:right="144" w:hanging="15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Построение отрезка, измерение длины отрезка в сантиметрах. Сложение и вычитание длин отрезков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101.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tabs>
                <w:tab w:val="left" w:pos="152"/>
              </w:tabs>
              <w:autoSpaceDE w:val="0"/>
              <w:autoSpaceDN w:val="0"/>
              <w:spacing w:before="96" w:after="0" w:line="262" w:lineRule="auto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Длина стороны прямоугольника, </w:t>
            </w:r>
            <w:r w:rsidRPr="00C13306">
              <w:rPr>
                <w:lang w:val="ru-RU"/>
              </w:rPr>
              <w:tab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квадрата, треугольника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102.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96" w:after="0" w:line="271" w:lineRule="auto"/>
              <w:ind w:left="70" w:right="288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Математическая информация. Сбор данных об объекте по образцу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11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103.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 w:rsidP="0043349B">
            <w:pPr>
              <w:autoSpaceDE w:val="0"/>
              <w:autoSpaceDN w:val="0"/>
              <w:spacing w:before="96" w:after="0" w:line="271" w:lineRule="auto"/>
              <w:ind w:right="288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proofErr w:type="gramStart"/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Характеристики объекта,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группы объектов (количество, форма, размер</w:t>
            </w:r>
            <w:proofErr w:type="gram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</w:tbl>
    <w:p w:rsidR="008A5B0A" w:rsidRDefault="008A5B0A">
      <w:pPr>
        <w:autoSpaceDE w:val="0"/>
        <w:autoSpaceDN w:val="0"/>
        <w:spacing w:after="0" w:line="14" w:lineRule="exact"/>
      </w:pPr>
    </w:p>
    <w:p w:rsidR="008A5B0A" w:rsidRDefault="008A5B0A">
      <w:pPr>
        <w:sectPr w:rsidR="008A5B0A">
          <w:pgSz w:w="11900" w:h="16840"/>
          <w:pgMar w:top="284" w:right="556" w:bottom="59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8A5B0A" w:rsidRDefault="008A5B0A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0"/>
        <w:gridCol w:w="3444"/>
        <w:gridCol w:w="714"/>
        <w:gridCol w:w="1576"/>
        <w:gridCol w:w="1622"/>
        <w:gridCol w:w="1204"/>
        <w:gridCol w:w="1530"/>
      </w:tblGrid>
      <w:tr w:rsidR="008A5B0A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104.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996626" w:rsidRDefault="007404BA" w:rsidP="00996626">
            <w:pPr>
              <w:autoSpaceDE w:val="0"/>
              <w:autoSpaceDN w:val="0"/>
              <w:spacing w:before="96" w:after="0" w:line="271" w:lineRule="auto"/>
              <w:ind w:right="258"/>
              <w:jc w:val="both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proofErr w:type="gramStart"/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Характеристики объекта,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группы объектов  форма,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размер).</w:t>
            </w:r>
            <w:proofErr w:type="gramEnd"/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</w:t>
            </w:r>
            <w:r w:rsidRPr="0099662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Сравнение  предметов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105.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tabs>
                <w:tab w:val="left" w:pos="152"/>
              </w:tabs>
              <w:autoSpaceDE w:val="0"/>
              <w:autoSpaceDN w:val="0"/>
              <w:spacing w:before="96" w:after="0" w:line="262" w:lineRule="auto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Выбор предметов по образцу (по </w:t>
            </w:r>
            <w:r w:rsidRPr="00C13306">
              <w:rPr>
                <w:lang w:val="ru-RU"/>
              </w:rPr>
              <w:tab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заданным признакам)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106.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 w:rsidP="00996626">
            <w:pPr>
              <w:autoSpaceDE w:val="0"/>
              <w:autoSpaceDN w:val="0"/>
              <w:spacing w:before="96" w:after="0" w:line="262" w:lineRule="auto"/>
              <w:ind w:right="720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 Группировка объектов по заданному признаку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:rsidRPr="00996626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107.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 w:rsidP="00996626">
            <w:pPr>
              <w:autoSpaceDE w:val="0"/>
              <w:autoSpaceDN w:val="0"/>
              <w:spacing w:before="96" w:after="0" w:line="262" w:lineRule="auto"/>
              <w:ind w:right="720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Группировка объектов по заданному признаку.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996626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lang w:val="ru-RU"/>
              </w:rPr>
            </w:pPr>
            <w:r w:rsidRPr="0099662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996626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lang w:val="ru-RU"/>
              </w:rPr>
            </w:pPr>
            <w:r w:rsidRPr="0099662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996626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lang w:val="ru-RU"/>
              </w:rPr>
            </w:pPr>
            <w:r w:rsidRPr="0099662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996626" w:rsidRDefault="008A5B0A">
            <w:pPr>
              <w:rPr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996626" w:rsidRDefault="007404BA">
            <w:pPr>
              <w:autoSpaceDE w:val="0"/>
              <w:autoSpaceDN w:val="0"/>
              <w:spacing w:before="96" w:after="0" w:line="262" w:lineRule="auto"/>
              <w:ind w:left="70" w:right="576"/>
              <w:rPr>
                <w:lang w:val="ru-RU"/>
              </w:rPr>
            </w:pPr>
            <w:r w:rsidRPr="0099662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Устный опрос;</w:t>
            </w:r>
          </w:p>
        </w:tc>
      </w:tr>
      <w:tr w:rsidR="008A5B0A" w:rsidRPr="00996626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996626" w:rsidRDefault="007404BA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99662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108.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96" w:after="0" w:line="271" w:lineRule="auto"/>
              <w:ind w:left="152" w:hanging="15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Закономерность в ряду заданных объектов: её обнаружение, </w:t>
            </w:r>
            <w:r w:rsidRPr="00C13306">
              <w:rPr>
                <w:lang w:val="ru-RU"/>
              </w:rPr>
              <w:br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продолжение ряда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996626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lang w:val="ru-RU"/>
              </w:rPr>
            </w:pPr>
            <w:r w:rsidRPr="0099662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996626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lang w:val="ru-RU"/>
              </w:rPr>
            </w:pPr>
            <w:r w:rsidRPr="0099662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996626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lang w:val="ru-RU"/>
              </w:rPr>
            </w:pPr>
            <w:r w:rsidRPr="0099662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996626" w:rsidRDefault="008A5B0A">
            <w:pPr>
              <w:rPr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996626" w:rsidRDefault="007404BA">
            <w:pPr>
              <w:autoSpaceDE w:val="0"/>
              <w:autoSpaceDN w:val="0"/>
              <w:spacing w:before="96" w:after="0" w:line="262" w:lineRule="auto"/>
              <w:ind w:left="70" w:right="576"/>
              <w:rPr>
                <w:lang w:val="ru-RU"/>
              </w:rPr>
            </w:pPr>
            <w:r w:rsidRPr="0099662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Устный опрос;</w:t>
            </w:r>
          </w:p>
        </w:tc>
      </w:tr>
      <w:tr w:rsidR="008A5B0A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109.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tabs>
                <w:tab w:val="left" w:pos="560"/>
              </w:tabs>
              <w:autoSpaceDE w:val="0"/>
              <w:autoSpaceDN w:val="0"/>
              <w:spacing w:before="96" w:after="0" w:line="262" w:lineRule="auto"/>
              <w:ind w:right="129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Верные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неверные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предложения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110.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таблицы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111.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tabs>
                <w:tab w:val="left" w:pos="152"/>
              </w:tabs>
              <w:autoSpaceDE w:val="0"/>
              <w:autoSpaceDN w:val="0"/>
              <w:spacing w:before="96" w:after="0" w:line="262" w:lineRule="auto"/>
              <w:ind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Извлечение данного из строки, </w:t>
            </w:r>
            <w:r w:rsidRPr="00C13306">
              <w:rPr>
                <w:lang w:val="ru-RU"/>
              </w:rPr>
              <w:tab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столбца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112.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tabs>
                <w:tab w:val="left" w:pos="152"/>
              </w:tabs>
              <w:autoSpaceDE w:val="0"/>
              <w:autoSpaceDN w:val="0"/>
              <w:spacing w:before="96" w:after="0" w:line="262" w:lineRule="auto"/>
              <w:ind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Внесение одного-двух данных в </w:t>
            </w:r>
            <w:r w:rsidRPr="00C13306">
              <w:rPr>
                <w:lang w:val="ru-RU"/>
              </w:rPr>
              <w:tab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таблицу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113.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tabs>
                <w:tab w:val="left" w:pos="560"/>
              </w:tabs>
              <w:autoSpaceDE w:val="0"/>
              <w:autoSpaceDN w:val="0"/>
              <w:spacing w:before="94" w:after="0" w:line="262" w:lineRule="auto"/>
              <w:ind w:right="43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Чтение рисунка, схемы 1—2 числовыми данными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:rsidRPr="00996626">
        <w:trPr>
          <w:trHeight w:hRule="exact" w:val="11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114.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8E3104" w:rsidP="008E3104">
            <w:pPr>
              <w:autoSpaceDE w:val="0"/>
              <w:autoSpaceDN w:val="0"/>
              <w:spacing w:before="94" w:after="0" w:line="271" w:lineRule="auto"/>
              <w:ind w:left="560" w:right="432" w:hanging="56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Выполнение 1—3-шаговых инструкций, связанных </w:t>
            </w:r>
            <w:r w:rsidR="007404BA"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 вычислениями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996626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lang w:val="ru-RU"/>
              </w:rPr>
            </w:pPr>
            <w:r w:rsidRPr="0099662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996626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lang w:val="ru-RU"/>
              </w:rPr>
            </w:pPr>
            <w:r w:rsidRPr="0099662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996626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lang w:val="ru-RU"/>
              </w:rPr>
            </w:pPr>
            <w:r w:rsidRPr="0099662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996626" w:rsidRDefault="008A5B0A">
            <w:pPr>
              <w:rPr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996626" w:rsidRDefault="007404BA">
            <w:pPr>
              <w:autoSpaceDE w:val="0"/>
              <w:autoSpaceDN w:val="0"/>
              <w:spacing w:before="94" w:after="0" w:line="262" w:lineRule="auto"/>
              <w:ind w:left="70" w:right="576"/>
              <w:rPr>
                <w:lang w:val="ru-RU"/>
              </w:rPr>
            </w:pPr>
            <w:r w:rsidRPr="0099662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Устный опрос;</w:t>
            </w:r>
          </w:p>
        </w:tc>
      </w:tr>
      <w:tr w:rsidR="008A5B0A" w:rsidRPr="00996626">
        <w:trPr>
          <w:trHeight w:hRule="exact" w:val="130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996626" w:rsidRDefault="007404BA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99662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115.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8E3104">
            <w:pPr>
              <w:autoSpaceDE w:val="0"/>
              <w:autoSpaceDN w:val="0"/>
              <w:spacing w:before="96" w:after="0" w:line="271" w:lineRule="auto"/>
              <w:ind w:left="560" w:right="576" w:hanging="56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Выполнение 1—3-шаговых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инструкций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,</w:t>
            </w:r>
            <w:r w:rsidR="007404BA"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с</w:t>
            </w:r>
            <w:proofErr w:type="gramEnd"/>
            <w:r w:rsidR="007404BA"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вязанных</w:t>
            </w:r>
            <w:proofErr w:type="spellEnd"/>
            <w:r w:rsidR="007404BA"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с измерением длины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996626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lang w:val="ru-RU"/>
              </w:rPr>
            </w:pPr>
            <w:r w:rsidRPr="0099662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996626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lang w:val="ru-RU"/>
              </w:rPr>
            </w:pPr>
            <w:r w:rsidRPr="0099662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996626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lang w:val="ru-RU"/>
              </w:rPr>
            </w:pPr>
            <w:r w:rsidRPr="0099662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996626" w:rsidRDefault="008A5B0A">
            <w:pPr>
              <w:rPr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996626" w:rsidRDefault="007404BA">
            <w:pPr>
              <w:autoSpaceDE w:val="0"/>
              <w:autoSpaceDN w:val="0"/>
              <w:spacing w:before="96" w:after="0" w:line="262" w:lineRule="auto"/>
              <w:ind w:left="70" w:right="576"/>
              <w:rPr>
                <w:lang w:val="ru-RU"/>
              </w:rPr>
            </w:pPr>
            <w:r w:rsidRPr="0099662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Устный опрос;</w:t>
            </w:r>
          </w:p>
        </w:tc>
      </w:tr>
      <w:tr w:rsidR="008A5B0A">
        <w:trPr>
          <w:trHeight w:hRule="exact" w:val="14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996626" w:rsidRDefault="007404BA">
            <w:pPr>
              <w:autoSpaceDE w:val="0"/>
              <w:autoSpaceDN w:val="0"/>
              <w:spacing w:before="96" w:after="0" w:line="230" w:lineRule="auto"/>
              <w:ind w:left="70"/>
              <w:rPr>
                <w:lang w:val="ru-RU"/>
              </w:rPr>
            </w:pPr>
            <w:r w:rsidRPr="0099662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116.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43349B">
            <w:pPr>
              <w:autoSpaceDE w:val="0"/>
              <w:autoSpaceDN w:val="0"/>
              <w:spacing w:before="96" w:after="0"/>
              <w:ind w:left="560" w:right="288" w:hanging="56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Выполнение 1—3-шаговых </w:t>
            </w:r>
            <w:r w:rsidR="007404BA"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инструкций, связанных с </w:t>
            </w:r>
            <w:r w:rsidR="007404BA" w:rsidRPr="00C1330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построением </w:t>
            </w:r>
            <w:r w:rsidR="007404BA"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геометрических фигур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117.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tabs>
                <w:tab w:val="left" w:pos="560"/>
              </w:tabs>
              <w:autoSpaceDE w:val="0"/>
              <w:autoSpaceDN w:val="0"/>
              <w:spacing w:before="94" w:after="0" w:line="262" w:lineRule="auto"/>
              <w:ind w:right="129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Административный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срез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 работа;</w:t>
            </w:r>
          </w:p>
        </w:tc>
      </w:tr>
      <w:tr w:rsidR="008A5B0A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118.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tabs>
                <w:tab w:val="left" w:pos="560"/>
              </w:tabs>
              <w:autoSpaceDE w:val="0"/>
              <w:autoSpaceDN w:val="0"/>
              <w:spacing w:before="94" w:after="0" w:line="262" w:lineRule="auto"/>
              <w:ind w:right="86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Числа. Числа от 1 до 10. Повторение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78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119.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tabs>
                <w:tab w:val="left" w:pos="560"/>
              </w:tabs>
              <w:autoSpaceDE w:val="0"/>
              <w:autoSpaceDN w:val="0"/>
              <w:spacing w:before="96" w:after="0" w:line="262" w:lineRule="auto"/>
              <w:ind w:right="720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 Числа. Числа от 11 до 20. Повторение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</w:tbl>
    <w:p w:rsidR="008A5B0A" w:rsidRDefault="008A5B0A">
      <w:pPr>
        <w:autoSpaceDE w:val="0"/>
        <w:autoSpaceDN w:val="0"/>
        <w:spacing w:after="0" w:line="14" w:lineRule="exact"/>
      </w:pPr>
    </w:p>
    <w:p w:rsidR="008A5B0A" w:rsidRDefault="008A5B0A">
      <w:pPr>
        <w:sectPr w:rsidR="008A5B0A">
          <w:pgSz w:w="11900" w:h="16840"/>
          <w:pgMar w:top="284" w:right="556" w:bottom="616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8A5B0A" w:rsidRDefault="008A5B0A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0"/>
        <w:gridCol w:w="3444"/>
        <w:gridCol w:w="714"/>
        <w:gridCol w:w="1576"/>
        <w:gridCol w:w="1622"/>
        <w:gridCol w:w="1204"/>
        <w:gridCol w:w="1530"/>
      </w:tblGrid>
      <w:tr w:rsidR="008A5B0A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120.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96" w:after="0" w:line="262" w:lineRule="auto"/>
              <w:ind w:right="432"/>
              <w:jc w:val="center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Единицы длины: сантиметр, дециметр. Повторение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121.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94" w:after="0" w:line="262" w:lineRule="auto"/>
              <w:ind w:right="432"/>
              <w:jc w:val="center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Промежуточная аттестация в форме контрольной работы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Контрольная работа;</w:t>
            </w:r>
          </w:p>
        </w:tc>
      </w:tr>
      <w:tr w:rsidR="008A5B0A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122.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 w:rsidP="008E3104">
            <w:pPr>
              <w:tabs>
                <w:tab w:val="left" w:pos="560"/>
              </w:tabs>
              <w:autoSpaceDE w:val="0"/>
              <w:autoSpaceDN w:val="0"/>
              <w:spacing w:before="94" w:after="0" w:line="262" w:lineRule="auto"/>
              <w:ind w:right="43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Числа от 1 до 10. Сложение. Повторение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80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123.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tabs>
                <w:tab w:val="left" w:pos="152"/>
              </w:tabs>
              <w:autoSpaceDE w:val="0"/>
              <w:autoSpaceDN w:val="0"/>
              <w:spacing w:before="96" w:after="0" w:line="262" w:lineRule="auto"/>
              <w:ind w:right="432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Числа от 1 до 20. Сложение с </w:t>
            </w:r>
            <w:r w:rsidRPr="00C13306">
              <w:rPr>
                <w:lang w:val="ru-RU"/>
              </w:rPr>
              <w:tab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переходом через десяток.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124.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tabs>
                <w:tab w:val="left" w:pos="152"/>
              </w:tabs>
              <w:autoSpaceDE w:val="0"/>
              <w:autoSpaceDN w:val="0"/>
              <w:spacing w:before="96" w:after="0" w:line="262" w:lineRule="auto"/>
              <w:ind w:right="288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Числа от 1 до 20. Вычитание с </w:t>
            </w:r>
            <w:r w:rsidRPr="00C13306">
              <w:rPr>
                <w:lang w:val="ru-RU"/>
              </w:rPr>
              <w:tab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переходом через десяток.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125.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tabs>
                <w:tab w:val="left" w:pos="152"/>
              </w:tabs>
              <w:autoSpaceDE w:val="0"/>
              <w:autoSpaceDN w:val="0"/>
              <w:spacing w:before="96" w:after="0" w:line="262" w:lineRule="auto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Задачи на разностное сравнение. </w:t>
            </w:r>
            <w:r w:rsidRPr="00C13306">
              <w:rPr>
                <w:lang w:val="ru-RU"/>
              </w:rPr>
              <w:tab/>
            </w: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Повторение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 w:rsidRPr="008E3104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126.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8E3104" w:rsidRDefault="007404BA">
            <w:pPr>
              <w:tabs>
                <w:tab w:val="left" w:pos="560"/>
              </w:tabs>
              <w:autoSpaceDE w:val="0"/>
              <w:autoSpaceDN w:val="0"/>
              <w:spacing w:before="96" w:after="0" w:line="262" w:lineRule="auto"/>
              <w:ind w:right="576"/>
              <w:rPr>
                <w:lang w:val="ru-RU"/>
              </w:rPr>
            </w:pP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Пространственные </w:t>
            </w:r>
            <w:r w:rsidR="008E3104" w:rsidRPr="008E3104">
              <w:rPr>
                <w:lang w:val="ru-RU"/>
              </w:rPr>
              <w:br/>
            </w: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представления. П</w:t>
            </w:r>
            <w:r w:rsid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</w:t>
            </w: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вторение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8E3104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lang w:val="ru-RU"/>
              </w:rPr>
            </w:pP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8E3104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lang w:val="ru-RU"/>
              </w:rPr>
            </w:pP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8E3104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lang w:val="ru-RU"/>
              </w:rPr>
            </w:pP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8E3104" w:rsidRDefault="008A5B0A">
            <w:pPr>
              <w:rPr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8E3104" w:rsidRDefault="007404BA">
            <w:pPr>
              <w:autoSpaceDE w:val="0"/>
              <w:autoSpaceDN w:val="0"/>
              <w:spacing w:before="96" w:after="0" w:line="262" w:lineRule="auto"/>
              <w:ind w:left="70" w:right="576"/>
              <w:rPr>
                <w:lang w:val="ru-RU"/>
              </w:rPr>
            </w:pP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Устный опрос;</w:t>
            </w:r>
          </w:p>
        </w:tc>
      </w:tr>
      <w:tr w:rsidR="008A5B0A" w:rsidRPr="008E3104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8E3104" w:rsidRDefault="007404BA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127.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8E3104" w:rsidRDefault="007404BA">
            <w:pPr>
              <w:tabs>
                <w:tab w:val="left" w:pos="560"/>
              </w:tabs>
              <w:autoSpaceDE w:val="0"/>
              <w:autoSpaceDN w:val="0"/>
              <w:spacing w:before="96" w:after="0" w:line="262" w:lineRule="auto"/>
              <w:ind w:right="576"/>
              <w:rPr>
                <w:lang w:val="ru-RU"/>
              </w:rPr>
            </w:pP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Пространственные </w:t>
            </w:r>
            <w:r w:rsidR="008E3104">
              <w:rPr>
                <w:lang w:val="ru-RU"/>
              </w:rPr>
              <w:br/>
            </w: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представления. П</w:t>
            </w:r>
            <w:r w:rsid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</w:t>
            </w: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вторение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8E3104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lang w:val="ru-RU"/>
              </w:rPr>
            </w:pP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8E3104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lang w:val="ru-RU"/>
              </w:rPr>
            </w:pP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8E3104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lang w:val="ru-RU"/>
              </w:rPr>
            </w:pP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8E3104" w:rsidRDefault="008A5B0A">
            <w:pPr>
              <w:rPr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8E3104" w:rsidRDefault="007404BA">
            <w:pPr>
              <w:autoSpaceDE w:val="0"/>
              <w:autoSpaceDN w:val="0"/>
              <w:spacing w:before="96" w:after="0" w:line="262" w:lineRule="auto"/>
              <w:ind w:left="70" w:right="576"/>
              <w:rPr>
                <w:lang w:val="ru-RU"/>
              </w:rPr>
            </w:pP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Устный опрос;</w:t>
            </w:r>
          </w:p>
        </w:tc>
      </w:tr>
      <w:tr w:rsidR="008A5B0A" w:rsidRPr="008E3104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8E3104" w:rsidRDefault="007404BA">
            <w:pPr>
              <w:autoSpaceDE w:val="0"/>
              <w:autoSpaceDN w:val="0"/>
              <w:spacing w:before="96" w:after="0" w:line="230" w:lineRule="auto"/>
              <w:jc w:val="center"/>
              <w:rPr>
                <w:lang w:val="ru-RU"/>
              </w:rPr>
            </w:pP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128.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8E3104" w:rsidRDefault="007404BA">
            <w:pPr>
              <w:autoSpaceDE w:val="0"/>
              <w:autoSpaceDN w:val="0"/>
              <w:spacing w:before="96" w:after="0" w:line="230" w:lineRule="auto"/>
              <w:rPr>
                <w:lang w:val="ru-RU"/>
              </w:rPr>
            </w:pP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Таблицы. </w:t>
            </w:r>
            <w:r w:rsidR="008E3104"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Повторение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8E3104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lang w:val="ru-RU"/>
              </w:rPr>
            </w:pP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8E3104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lang w:val="ru-RU"/>
              </w:rPr>
            </w:pP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8E3104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  <w:rPr>
                <w:lang w:val="ru-RU"/>
              </w:rPr>
            </w:pP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8E3104" w:rsidRDefault="008A5B0A">
            <w:pPr>
              <w:rPr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8E3104" w:rsidRDefault="007404BA">
            <w:pPr>
              <w:autoSpaceDE w:val="0"/>
              <w:autoSpaceDN w:val="0"/>
              <w:spacing w:before="96" w:after="0" w:line="262" w:lineRule="auto"/>
              <w:ind w:left="70" w:right="576"/>
              <w:rPr>
                <w:lang w:val="ru-RU"/>
              </w:rPr>
            </w:pP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Устный опрос;</w:t>
            </w:r>
          </w:p>
        </w:tc>
      </w:tr>
      <w:tr w:rsidR="008A5B0A" w:rsidRPr="008E3104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8E3104" w:rsidRDefault="007404BA">
            <w:pPr>
              <w:autoSpaceDE w:val="0"/>
              <w:autoSpaceDN w:val="0"/>
              <w:spacing w:before="94" w:after="0" w:line="233" w:lineRule="auto"/>
              <w:jc w:val="center"/>
              <w:rPr>
                <w:lang w:val="ru-RU"/>
              </w:rPr>
            </w:pP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129.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8E3104" w:rsidRDefault="007404BA">
            <w:pPr>
              <w:autoSpaceDE w:val="0"/>
              <w:autoSpaceDN w:val="0"/>
              <w:spacing w:before="94" w:after="0" w:line="233" w:lineRule="auto"/>
              <w:rPr>
                <w:lang w:val="ru-RU"/>
              </w:rPr>
            </w:pP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 Таблицы. Повторение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8E3104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lang w:val="ru-RU"/>
              </w:rPr>
            </w:pP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8E3104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lang w:val="ru-RU"/>
              </w:rPr>
            </w:pP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8E3104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lang w:val="ru-RU"/>
              </w:rPr>
            </w:pP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8E3104" w:rsidRDefault="008A5B0A">
            <w:pPr>
              <w:rPr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8E3104" w:rsidRDefault="007404BA">
            <w:pPr>
              <w:autoSpaceDE w:val="0"/>
              <w:autoSpaceDN w:val="0"/>
              <w:spacing w:before="94" w:after="0" w:line="262" w:lineRule="auto"/>
              <w:ind w:left="70" w:right="576"/>
              <w:rPr>
                <w:lang w:val="ru-RU"/>
              </w:rPr>
            </w:pP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Устный опрос;</w:t>
            </w:r>
          </w:p>
        </w:tc>
      </w:tr>
      <w:tr w:rsidR="008A5B0A">
        <w:trPr>
          <w:trHeight w:hRule="exact" w:val="80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8E3104" w:rsidRDefault="007404BA">
            <w:pPr>
              <w:autoSpaceDE w:val="0"/>
              <w:autoSpaceDN w:val="0"/>
              <w:spacing w:before="94" w:after="0" w:line="233" w:lineRule="auto"/>
              <w:jc w:val="center"/>
              <w:rPr>
                <w:lang w:val="ru-RU"/>
              </w:rPr>
            </w:pP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130.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8E3104" w:rsidRDefault="007404BA">
            <w:pPr>
              <w:autoSpaceDE w:val="0"/>
              <w:autoSpaceDN w:val="0"/>
              <w:spacing w:before="94" w:after="0" w:line="233" w:lineRule="auto"/>
              <w:rPr>
                <w:lang w:val="ru-RU"/>
              </w:rPr>
            </w:pP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 xml:space="preserve"> Итоговая комплексная работа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8E3104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lang w:val="ru-RU"/>
              </w:rPr>
            </w:pP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8E3104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lang w:val="ru-RU"/>
              </w:rPr>
            </w:pP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8E3104" w:rsidRDefault="007404BA" w:rsidP="00C13306">
            <w:pPr>
              <w:autoSpaceDE w:val="0"/>
              <w:autoSpaceDN w:val="0"/>
              <w:spacing w:before="94" w:after="0" w:line="233" w:lineRule="auto"/>
              <w:ind w:left="70"/>
              <w:jc w:val="center"/>
              <w:rPr>
                <w:lang w:val="ru-RU"/>
              </w:rPr>
            </w:pP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8E3104" w:rsidRDefault="008A5B0A">
            <w:pPr>
              <w:rPr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4" w:after="0" w:line="262" w:lineRule="auto"/>
              <w:ind w:left="70" w:right="144"/>
            </w:pPr>
            <w:r w:rsidRP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Контроль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;</w:t>
            </w:r>
          </w:p>
        </w:tc>
      </w:tr>
      <w:tr w:rsidR="008A5B0A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131.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8E3104" w:rsidRDefault="007404BA">
            <w:pPr>
              <w:tabs>
                <w:tab w:val="left" w:pos="560"/>
              </w:tabs>
              <w:autoSpaceDE w:val="0"/>
              <w:autoSpaceDN w:val="0"/>
              <w:spacing w:before="98" w:after="0" w:line="262" w:lineRule="auto"/>
              <w:ind w:right="8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Геометрические фигуры. П</w:t>
            </w:r>
            <w:r w:rsid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вторение</w:t>
            </w:r>
            <w:proofErr w:type="spellEnd"/>
            <w:r w:rsid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8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8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8" w:after="0" w:line="233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8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80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132.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tabs>
                <w:tab w:val="left" w:pos="560"/>
              </w:tabs>
              <w:autoSpaceDE w:val="0"/>
              <w:autoSpaceDN w:val="0"/>
              <w:spacing w:before="96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 xml:space="preserve"> Геометрические фигуры. П</w:t>
            </w:r>
            <w:r w:rsidR="008E3104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вторение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 w:rsidP="00C13306">
            <w:pPr>
              <w:autoSpaceDE w:val="0"/>
              <w:autoSpaceDN w:val="0"/>
              <w:spacing w:before="96" w:after="0" w:line="230" w:lineRule="auto"/>
              <w:ind w:left="7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8A5B0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62" w:lineRule="auto"/>
              <w:ind w:left="70" w:right="576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Устный опрос;</w:t>
            </w:r>
          </w:p>
        </w:tc>
      </w:tr>
      <w:tr w:rsidR="008A5B0A">
        <w:trPr>
          <w:trHeight w:hRule="exact" w:val="786"/>
        </w:trPr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Pr="00C13306" w:rsidRDefault="007404BA">
            <w:pPr>
              <w:autoSpaceDE w:val="0"/>
              <w:autoSpaceDN w:val="0"/>
              <w:spacing w:before="96" w:after="0" w:line="262" w:lineRule="auto"/>
              <w:ind w:left="70" w:right="144"/>
              <w:rPr>
                <w:lang w:val="ru-RU"/>
              </w:rPr>
            </w:pPr>
            <w:r w:rsidRPr="00C13306">
              <w:rPr>
                <w:rFonts w:ascii="Times New Roman" w:eastAsia="Times New Roman" w:hAnsi="Times New Roman"/>
                <w:color w:val="000000"/>
                <w:w w:val="101"/>
                <w:sz w:val="23"/>
                <w:lang w:val="ru-RU"/>
              </w:rPr>
              <w:t>ОБЩЕЕ КОЛИЧЕСТВО ЧАСОВ ПО ПРОГРАММЕ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132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</w:t>
            </w:r>
          </w:p>
        </w:tc>
        <w:tc>
          <w:tcPr>
            <w:tcW w:w="4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A5B0A" w:rsidRDefault="007404BA">
            <w:pPr>
              <w:autoSpaceDE w:val="0"/>
              <w:autoSpaceDN w:val="0"/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23"/>
              </w:rPr>
              <w:t>3</w:t>
            </w:r>
          </w:p>
        </w:tc>
      </w:tr>
    </w:tbl>
    <w:p w:rsidR="008A5B0A" w:rsidRDefault="008A5B0A">
      <w:pPr>
        <w:autoSpaceDE w:val="0"/>
        <w:autoSpaceDN w:val="0"/>
        <w:spacing w:after="0" w:line="14" w:lineRule="exact"/>
      </w:pPr>
    </w:p>
    <w:p w:rsidR="008A5B0A" w:rsidRDefault="008A5B0A">
      <w:pPr>
        <w:sectPr w:rsidR="008A5B0A">
          <w:pgSz w:w="11900" w:h="16840"/>
          <w:pgMar w:top="284" w:right="556" w:bottom="144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8A5B0A" w:rsidRDefault="008A5B0A">
      <w:pPr>
        <w:autoSpaceDE w:val="0"/>
        <w:autoSpaceDN w:val="0"/>
        <w:spacing w:after="78" w:line="220" w:lineRule="exact"/>
      </w:pPr>
    </w:p>
    <w:p w:rsidR="0044051B" w:rsidRDefault="004316ED" w:rsidP="004316ED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4316ED" w:rsidRPr="004316ED" w:rsidRDefault="004316ED" w:rsidP="004316ED">
      <w:pPr>
        <w:autoSpaceDE w:val="0"/>
        <w:autoSpaceDN w:val="0"/>
        <w:spacing w:after="0" w:line="230" w:lineRule="auto"/>
        <w:rPr>
          <w:lang w:val="ru-RU"/>
        </w:rPr>
      </w:pPr>
    </w:p>
    <w:p w:rsidR="001D0792" w:rsidRPr="00570BF7" w:rsidRDefault="007404BA" w:rsidP="00570BF7">
      <w:pPr>
        <w:shd w:val="clear" w:color="auto" w:fill="FFFFFF" w:themeFill="background1"/>
        <w:tabs>
          <w:tab w:val="left" w:pos="1134"/>
        </w:tabs>
        <w:spacing w:after="0" w:line="240" w:lineRule="auto"/>
        <w:rPr>
          <w:rFonts w:ascii="Times New Roman" w:hAnsi="Times New Roman" w:cs="Times New Roman"/>
          <w:lang w:val="ru-RU"/>
        </w:rPr>
      </w:pPr>
      <w:r w:rsidRPr="00570BF7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ОБЯЗАТЕЛЬНЫЕ УЧЕБНЫЕ МАТЕРИАЛЫ </w:t>
      </w:r>
      <w:r w:rsidR="00570BF7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570BF7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ДЛЯ </w:t>
      </w:r>
      <w:r w:rsidR="00570BF7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  <w:r w:rsidRPr="00570BF7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УЧЕНИКА </w:t>
      </w:r>
    </w:p>
    <w:p w:rsidR="001D0792" w:rsidRPr="00570BF7" w:rsidRDefault="001D0792" w:rsidP="00570BF7">
      <w:pPr>
        <w:shd w:val="clear" w:color="auto" w:fill="FFFFFF" w:themeFill="background1"/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/>
          <w:lang w:val="ru-RU" w:eastAsia="ru-RU"/>
        </w:rPr>
      </w:pPr>
      <w:r w:rsidRPr="00570BF7">
        <w:rPr>
          <w:rFonts w:ascii="Times New Roman" w:hAnsi="Times New Roman" w:cs="Times New Roman"/>
          <w:lang w:val="ru-RU"/>
        </w:rPr>
        <w:t>1.</w:t>
      </w:r>
      <w:r w:rsidRPr="00570BF7">
        <w:rPr>
          <w:rFonts w:ascii="Times New Roman" w:hAnsi="Times New Roman" w:cs="Times New Roman"/>
          <w:color w:val="000000"/>
          <w:lang w:val="ru-RU" w:eastAsia="ru-RU"/>
        </w:rPr>
        <w:t>Моро М.И. Математика: учебник для 1 класса: в 2 частях / М.И. Моро, С.И. Волкова, С.В. Степанова – М.: Просвещение, 2011г.</w:t>
      </w:r>
    </w:p>
    <w:p w:rsidR="00570BF7" w:rsidRPr="004316ED" w:rsidRDefault="001D0792" w:rsidP="004316ED">
      <w:pPr>
        <w:shd w:val="clear" w:color="auto" w:fill="FFFFFF" w:themeFill="background1"/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/>
          <w:lang w:val="ru-RU" w:eastAsia="ru-RU"/>
        </w:rPr>
      </w:pPr>
      <w:r w:rsidRPr="00570BF7">
        <w:rPr>
          <w:rFonts w:ascii="Times New Roman" w:hAnsi="Times New Roman" w:cs="Times New Roman"/>
          <w:color w:val="000000"/>
          <w:lang w:val="ru-RU" w:eastAsia="ru-RU"/>
        </w:rPr>
        <w:t xml:space="preserve">  2.Моро М.И. Тетрадь по математике для 1 класса: в 2 частях / М.И. Моро, С.И. Волкова. – М.:    Просвещение, 2016</w:t>
      </w:r>
    </w:p>
    <w:p w:rsidR="00570BF7" w:rsidRPr="00570BF7" w:rsidRDefault="00570BF7" w:rsidP="00570BF7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МЕТОДИЧЕСКИЕ МАТЕРИАЛЫ ДЛЯ </w:t>
      </w:r>
      <w:r w:rsidRPr="00570BF7">
        <w:rPr>
          <w:rFonts w:ascii="Times New Roman" w:hAnsi="Times New Roman" w:cs="Times New Roman"/>
          <w:b/>
          <w:sz w:val="24"/>
          <w:szCs w:val="24"/>
          <w:lang w:val="ru-RU"/>
        </w:rPr>
        <w:t>УЧИТЕЛЯ</w:t>
      </w:r>
      <w:r w:rsidR="007404BA" w:rsidRPr="00570BF7">
        <w:rPr>
          <w:rFonts w:ascii="Times New Roman" w:hAnsi="Times New Roman" w:cs="Times New Roman"/>
          <w:b/>
          <w:sz w:val="24"/>
          <w:szCs w:val="24"/>
          <w:lang w:val="ru-RU"/>
        </w:rPr>
        <w:br/>
      </w:r>
    </w:p>
    <w:p w:rsidR="00570BF7" w:rsidRPr="00570BF7" w:rsidRDefault="00570BF7" w:rsidP="00570BF7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570BF7">
        <w:rPr>
          <w:rFonts w:ascii="Times New Roman" w:hAnsi="Times New Roman" w:cs="Times New Roman"/>
          <w:color w:val="000000"/>
          <w:lang w:val="ru-RU" w:eastAsia="ru-RU"/>
        </w:rPr>
        <w:t>1.Моро М.И. Математика: учебник для 1 класса: в 2 частях / М.И. Моро, С.И. Волкова, С.В. Степанова – М.: Просвещение, 2013</w:t>
      </w:r>
    </w:p>
    <w:p w:rsidR="00570BF7" w:rsidRPr="00570BF7" w:rsidRDefault="00570BF7" w:rsidP="00570BF7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570BF7">
        <w:rPr>
          <w:rFonts w:ascii="Times New Roman" w:hAnsi="Times New Roman" w:cs="Times New Roman"/>
          <w:color w:val="000000"/>
          <w:lang w:val="ru-RU" w:eastAsia="ru-RU"/>
        </w:rPr>
        <w:t>2.Моро М.И. Тетрадь по математике для 1 класса: в 2 частях / М.И. Моро, С.И. Волкова. – М.: Просвещение, 2013</w:t>
      </w:r>
    </w:p>
    <w:p w:rsidR="00570BF7" w:rsidRPr="00570BF7" w:rsidRDefault="00570BF7" w:rsidP="00570BF7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570BF7">
        <w:rPr>
          <w:rFonts w:ascii="Times New Roman" w:hAnsi="Times New Roman" w:cs="Times New Roman"/>
          <w:color w:val="000000"/>
          <w:lang w:val="ru-RU" w:eastAsia="ru-RU"/>
        </w:rPr>
        <w:t xml:space="preserve">3.Бантова М.А. </w:t>
      </w:r>
      <w:r w:rsidRPr="00570BF7">
        <w:rPr>
          <w:rFonts w:ascii="Times New Roman" w:hAnsi="Times New Roman" w:cs="Times New Roman"/>
          <w:color w:val="000000"/>
          <w:lang w:eastAsia="ru-RU"/>
        </w:rPr>
        <w:t> </w:t>
      </w:r>
      <w:r w:rsidRPr="00570BF7">
        <w:rPr>
          <w:rFonts w:ascii="Times New Roman" w:hAnsi="Times New Roman" w:cs="Times New Roman"/>
          <w:color w:val="000000"/>
          <w:lang w:val="ru-RU" w:eastAsia="ru-RU"/>
        </w:rPr>
        <w:t xml:space="preserve">Методическое пособие к учебнику «Математика. 1 класс» / М.А. </w:t>
      </w:r>
      <w:proofErr w:type="spellStart"/>
      <w:r w:rsidRPr="00570BF7">
        <w:rPr>
          <w:rFonts w:ascii="Times New Roman" w:hAnsi="Times New Roman" w:cs="Times New Roman"/>
          <w:color w:val="000000"/>
          <w:lang w:val="ru-RU" w:eastAsia="ru-RU"/>
        </w:rPr>
        <w:t>Бантова</w:t>
      </w:r>
      <w:proofErr w:type="spellEnd"/>
      <w:r w:rsidRPr="00570BF7">
        <w:rPr>
          <w:rFonts w:ascii="Times New Roman" w:hAnsi="Times New Roman" w:cs="Times New Roman"/>
          <w:color w:val="000000"/>
          <w:lang w:val="ru-RU" w:eastAsia="ru-RU"/>
        </w:rPr>
        <w:t>, Г.В. Бельтюкова.- М.: Просвещение, 2006.</w:t>
      </w:r>
    </w:p>
    <w:p w:rsidR="00570BF7" w:rsidRPr="00570BF7" w:rsidRDefault="00570BF7" w:rsidP="00570BF7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570BF7">
        <w:rPr>
          <w:rFonts w:ascii="Times New Roman" w:hAnsi="Times New Roman" w:cs="Times New Roman"/>
          <w:color w:val="000000"/>
          <w:lang w:val="ru-RU" w:eastAsia="ru-RU"/>
        </w:rPr>
        <w:t>4.Савинова С.В. Система уроков по учебнику М. И. Моро, С. И. Волковой, С. В. Степановой – Волгоград</w:t>
      </w:r>
      <w:proofErr w:type="gramStart"/>
      <w:r w:rsidRPr="00570BF7">
        <w:rPr>
          <w:rFonts w:ascii="Times New Roman" w:hAnsi="Times New Roman" w:cs="Times New Roman"/>
          <w:color w:val="000000"/>
          <w:lang w:val="ru-RU" w:eastAsia="ru-RU"/>
        </w:rPr>
        <w:t xml:space="preserve"> :</w:t>
      </w:r>
      <w:proofErr w:type="gramEnd"/>
      <w:r w:rsidRPr="00570BF7">
        <w:rPr>
          <w:rFonts w:ascii="Times New Roman" w:hAnsi="Times New Roman" w:cs="Times New Roman"/>
          <w:color w:val="000000"/>
          <w:lang w:val="ru-RU" w:eastAsia="ru-RU"/>
        </w:rPr>
        <w:t xml:space="preserve"> Учитель, 2012.</w:t>
      </w:r>
    </w:p>
    <w:p w:rsidR="00570BF7" w:rsidRPr="00570BF7" w:rsidRDefault="00570BF7" w:rsidP="00570BF7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570BF7">
        <w:rPr>
          <w:rFonts w:ascii="Times New Roman" w:hAnsi="Times New Roman" w:cs="Times New Roman"/>
          <w:color w:val="000000"/>
          <w:lang w:val="ru-RU" w:eastAsia="ru-RU"/>
        </w:rPr>
        <w:t xml:space="preserve">5.Методическое пособие к учебнику «Математика. 1кл.»/ М.А. </w:t>
      </w:r>
      <w:proofErr w:type="spellStart"/>
      <w:r w:rsidRPr="00570BF7">
        <w:rPr>
          <w:rFonts w:ascii="Times New Roman" w:hAnsi="Times New Roman" w:cs="Times New Roman"/>
          <w:color w:val="000000"/>
          <w:lang w:val="ru-RU" w:eastAsia="ru-RU"/>
        </w:rPr>
        <w:t>Бантова</w:t>
      </w:r>
      <w:proofErr w:type="spellEnd"/>
      <w:r w:rsidRPr="00570BF7">
        <w:rPr>
          <w:rFonts w:ascii="Times New Roman" w:hAnsi="Times New Roman" w:cs="Times New Roman"/>
          <w:color w:val="000000"/>
          <w:lang w:val="ru-RU" w:eastAsia="ru-RU"/>
        </w:rPr>
        <w:t>, Г.В. Бельтюкова, С.В. Степанова.- М.: Просвещение,2011.</w:t>
      </w:r>
    </w:p>
    <w:p w:rsidR="00570BF7" w:rsidRPr="00570BF7" w:rsidRDefault="00570BF7" w:rsidP="00570BF7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570BF7">
        <w:rPr>
          <w:rFonts w:ascii="Times New Roman" w:hAnsi="Times New Roman" w:cs="Times New Roman"/>
          <w:color w:val="000000"/>
          <w:lang w:val="ru-RU" w:eastAsia="ru-RU"/>
        </w:rPr>
        <w:t>6.«Поурочные разработки по математике + Текстовые задачи двух уровней сложности к учебному комплекту М.И. Моро и др. « - М.:ВАКО,2007.</w:t>
      </w:r>
    </w:p>
    <w:p w:rsidR="00570BF7" w:rsidRPr="00570BF7" w:rsidRDefault="00570BF7" w:rsidP="00570BF7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570BF7">
        <w:rPr>
          <w:rFonts w:ascii="Times New Roman" w:hAnsi="Times New Roman" w:cs="Times New Roman"/>
          <w:color w:val="000000"/>
          <w:lang w:val="ru-RU" w:eastAsia="ru-RU"/>
        </w:rPr>
        <w:t xml:space="preserve">7.Контрольные работы по математике. 1 </w:t>
      </w:r>
      <w:proofErr w:type="spellStart"/>
      <w:r w:rsidRPr="00570BF7">
        <w:rPr>
          <w:rFonts w:ascii="Times New Roman" w:hAnsi="Times New Roman" w:cs="Times New Roman"/>
          <w:color w:val="000000"/>
          <w:lang w:val="ru-RU" w:eastAsia="ru-RU"/>
        </w:rPr>
        <w:t>кл</w:t>
      </w:r>
      <w:proofErr w:type="spellEnd"/>
      <w:r w:rsidRPr="00570BF7">
        <w:rPr>
          <w:rFonts w:ascii="Times New Roman" w:hAnsi="Times New Roman" w:cs="Times New Roman"/>
          <w:color w:val="000000"/>
          <w:lang w:val="ru-RU" w:eastAsia="ru-RU"/>
        </w:rPr>
        <w:t xml:space="preserve">.: к учебнику М.И. Моро и др. Автор: В.Н. </w:t>
      </w:r>
      <w:proofErr w:type="spellStart"/>
      <w:r w:rsidRPr="00570BF7">
        <w:rPr>
          <w:rFonts w:ascii="Times New Roman" w:hAnsi="Times New Roman" w:cs="Times New Roman"/>
          <w:color w:val="000000"/>
          <w:lang w:val="ru-RU" w:eastAsia="ru-RU"/>
        </w:rPr>
        <w:t>Рудницкая</w:t>
      </w:r>
      <w:proofErr w:type="spellEnd"/>
      <w:r w:rsidRPr="00570BF7">
        <w:rPr>
          <w:rFonts w:ascii="Times New Roman" w:hAnsi="Times New Roman" w:cs="Times New Roman"/>
          <w:color w:val="000000"/>
          <w:lang w:val="ru-RU" w:eastAsia="ru-RU"/>
        </w:rPr>
        <w:t xml:space="preserve"> - М.: Экзамен,2007.</w:t>
      </w:r>
    </w:p>
    <w:p w:rsidR="00570BF7" w:rsidRPr="00570BF7" w:rsidRDefault="00570BF7" w:rsidP="00570BF7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570BF7">
        <w:rPr>
          <w:rFonts w:ascii="Times New Roman" w:hAnsi="Times New Roman" w:cs="Times New Roman"/>
          <w:color w:val="000000"/>
          <w:lang w:val="ru-RU" w:eastAsia="ru-RU"/>
        </w:rPr>
        <w:t xml:space="preserve">8.Уткина Н.Г., Улитина Н.В., Юдачева Т.В. Дидактический материал по математике для 1 класса четырёхлетней нач. </w:t>
      </w:r>
      <w:proofErr w:type="spellStart"/>
      <w:r w:rsidRPr="00570BF7">
        <w:rPr>
          <w:rFonts w:ascii="Times New Roman" w:hAnsi="Times New Roman" w:cs="Times New Roman"/>
          <w:color w:val="000000"/>
          <w:lang w:val="ru-RU" w:eastAsia="ru-RU"/>
        </w:rPr>
        <w:t>шк</w:t>
      </w:r>
      <w:proofErr w:type="spellEnd"/>
      <w:r w:rsidRPr="00570BF7">
        <w:rPr>
          <w:rFonts w:ascii="Times New Roman" w:hAnsi="Times New Roman" w:cs="Times New Roman"/>
          <w:color w:val="000000"/>
          <w:lang w:val="ru-RU" w:eastAsia="ru-RU"/>
        </w:rPr>
        <w:t>.: Пособие для учащихся. – М.: АРКТИ, 2001.</w:t>
      </w:r>
    </w:p>
    <w:p w:rsidR="001D0792" w:rsidRPr="00570BF7" w:rsidRDefault="00570BF7" w:rsidP="00570BF7">
      <w:pPr>
        <w:shd w:val="clear" w:color="auto" w:fill="FFFFFF" w:themeFill="background1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570BF7">
        <w:rPr>
          <w:rFonts w:ascii="Times New Roman" w:hAnsi="Times New Roman" w:cs="Times New Roman"/>
          <w:color w:val="000000"/>
          <w:lang w:val="ru-RU" w:eastAsia="ru-RU"/>
        </w:rPr>
        <w:t xml:space="preserve">9.Рудницкая В.Н. Тесты по математике: 1 класс: к учебнику </w:t>
      </w:r>
      <w:proofErr w:type="spellStart"/>
      <w:r w:rsidRPr="00570BF7">
        <w:rPr>
          <w:rFonts w:ascii="Times New Roman" w:hAnsi="Times New Roman" w:cs="Times New Roman"/>
          <w:color w:val="000000"/>
          <w:lang w:val="ru-RU" w:eastAsia="ru-RU"/>
        </w:rPr>
        <w:t>М.И.Моро</w:t>
      </w:r>
      <w:proofErr w:type="spellEnd"/>
      <w:r w:rsidRPr="00570BF7">
        <w:rPr>
          <w:rFonts w:ascii="Times New Roman" w:hAnsi="Times New Roman" w:cs="Times New Roman"/>
          <w:color w:val="000000"/>
          <w:lang w:val="ru-RU" w:eastAsia="ru-RU"/>
        </w:rPr>
        <w:t xml:space="preserve"> и др. «Математика. 1 класс. В 2-х частях»/ В.Н. </w:t>
      </w:r>
      <w:proofErr w:type="spellStart"/>
      <w:r w:rsidRPr="00570BF7">
        <w:rPr>
          <w:rFonts w:ascii="Times New Roman" w:hAnsi="Times New Roman" w:cs="Times New Roman"/>
          <w:color w:val="000000"/>
          <w:lang w:val="ru-RU" w:eastAsia="ru-RU"/>
        </w:rPr>
        <w:t>Рудницкая</w:t>
      </w:r>
      <w:proofErr w:type="spellEnd"/>
      <w:r w:rsidRPr="00570BF7">
        <w:rPr>
          <w:rFonts w:ascii="Times New Roman" w:hAnsi="Times New Roman" w:cs="Times New Roman"/>
          <w:color w:val="000000"/>
          <w:lang w:val="ru-RU" w:eastAsia="ru-RU"/>
        </w:rPr>
        <w:t>. – М.: Издательство «Экзамен», 2009</w:t>
      </w:r>
    </w:p>
    <w:p w:rsidR="008A5B0A" w:rsidRPr="00570BF7" w:rsidRDefault="007404BA">
      <w:pPr>
        <w:autoSpaceDE w:val="0"/>
        <w:autoSpaceDN w:val="0"/>
        <w:spacing w:before="346" w:after="0" w:line="382" w:lineRule="auto"/>
        <w:ind w:right="1440"/>
        <w:rPr>
          <w:rFonts w:ascii="Times New Roman" w:hAnsi="Times New Roman" w:cs="Times New Roman"/>
          <w:lang w:val="ru-RU"/>
        </w:rPr>
      </w:pPr>
      <w:r w:rsidRPr="00570BF7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570BF7" w:rsidRPr="00570BF7" w:rsidRDefault="00570BF7" w:rsidP="00570BF7">
      <w:pPr>
        <w:rPr>
          <w:rFonts w:ascii="Times New Roman" w:hAnsi="Times New Roman" w:cs="Times New Roman"/>
          <w:lang w:val="ru-RU"/>
        </w:rPr>
      </w:pPr>
      <w:r w:rsidRPr="00570BF7">
        <w:rPr>
          <w:rFonts w:ascii="Times New Roman" w:hAnsi="Times New Roman" w:cs="Times New Roman"/>
        </w:rPr>
        <w:t>https</w:t>
      </w:r>
      <w:r w:rsidRPr="00570BF7">
        <w:rPr>
          <w:rFonts w:ascii="Times New Roman" w:hAnsi="Times New Roman" w:cs="Times New Roman"/>
          <w:lang w:val="ru-RU"/>
        </w:rPr>
        <w:t>://</w:t>
      </w:r>
      <w:proofErr w:type="spellStart"/>
      <w:r w:rsidRPr="00570BF7">
        <w:rPr>
          <w:rFonts w:ascii="Times New Roman" w:hAnsi="Times New Roman" w:cs="Times New Roman"/>
        </w:rPr>
        <w:t>pptcloud</w:t>
      </w:r>
      <w:proofErr w:type="spellEnd"/>
      <w:r w:rsidRPr="00570BF7">
        <w:rPr>
          <w:rFonts w:ascii="Times New Roman" w:hAnsi="Times New Roman" w:cs="Times New Roman"/>
          <w:lang w:val="ru-RU"/>
        </w:rPr>
        <w:t>.</w:t>
      </w:r>
      <w:proofErr w:type="spellStart"/>
      <w:r w:rsidRPr="00570BF7">
        <w:rPr>
          <w:rFonts w:ascii="Times New Roman" w:hAnsi="Times New Roman" w:cs="Times New Roman"/>
        </w:rPr>
        <w:t>ru</w:t>
      </w:r>
      <w:proofErr w:type="spellEnd"/>
      <w:r w:rsidRPr="00570BF7">
        <w:rPr>
          <w:rFonts w:ascii="Times New Roman" w:hAnsi="Times New Roman" w:cs="Times New Roman"/>
          <w:lang w:val="ru-RU"/>
        </w:rPr>
        <w:t>/</w:t>
      </w:r>
      <w:proofErr w:type="spellStart"/>
      <w:r w:rsidRPr="00570BF7">
        <w:rPr>
          <w:rFonts w:ascii="Times New Roman" w:hAnsi="Times New Roman" w:cs="Times New Roman"/>
        </w:rPr>
        <w:t>matematika</w:t>
      </w:r>
      <w:proofErr w:type="spellEnd"/>
      <w:r w:rsidRPr="00570BF7">
        <w:rPr>
          <w:rFonts w:ascii="Times New Roman" w:hAnsi="Times New Roman" w:cs="Times New Roman"/>
          <w:lang w:val="ru-RU"/>
        </w:rPr>
        <w:t>/</w:t>
      </w:r>
      <w:proofErr w:type="spellStart"/>
      <w:r w:rsidRPr="00570BF7">
        <w:rPr>
          <w:rFonts w:ascii="Times New Roman" w:hAnsi="Times New Roman" w:cs="Times New Roman"/>
        </w:rPr>
        <w:t>zadacha</w:t>
      </w:r>
      <w:proofErr w:type="spellEnd"/>
      <w:r w:rsidRPr="00570BF7">
        <w:rPr>
          <w:rFonts w:ascii="Times New Roman" w:hAnsi="Times New Roman" w:cs="Times New Roman"/>
          <w:lang w:val="ru-RU"/>
        </w:rPr>
        <w:t>-154492</w:t>
      </w:r>
    </w:p>
    <w:p w:rsidR="00570BF7" w:rsidRPr="00570BF7" w:rsidRDefault="00570BF7" w:rsidP="00570BF7">
      <w:pPr>
        <w:rPr>
          <w:rFonts w:ascii="Times New Roman" w:hAnsi="Times New Roman" w:cs="Times New Roman"/>
        </w:rPr>
      </w:pPr>
      <w:r w:rsidRPr="00570BF7">
        <w:rPr>
          <w:rFonts w:ascii="Times New Roman" w:hAnsi="Times New Roman" w:cs="Times New Roman"/>
        </w:rPr>
        <w:t xml:space="preserve">https://pptcloud.ru/matematika </w:t>
      </w:r>
    </w:p>
    <w:p w:rsidR="00570BF7" w:rsidRPr="00570BF7" w:rsidRDefault="00570BF7" w:rsidP="00570BF7">
      <w:pPr>
        <w:rPr>
          <w:rFonts w:ascii="Times New Roman" w:hAnsi="Times New Roman" w:cs="Times New Roman"/>
        </w:rPr>
      </w:pPr>
      <w:r w:rsidRPr="00570BF7">
        <w:rPr>
          <w:rFonts w:ascii="Times New Roman" w:hAnsi="Times New Roman" w:cs="Times New Roman"/>
        </w:rPr>
        <w:t>/chetyrehugolniki-pryamougolnik-kvadrat-prezentatsiya-1-klass</w:t>
      </w:r>
    </w:p>
    <w:p w:rsidR="00570BF7" w:rsidRPr="004316ED" w:rsidRDefault="00570BF7" w:rsidP="00570BF7">
      <w:pPr>
        <w:rPr>
          <w:rFonts w:ascii="Times New Roman" w:hAnsi="Times New Roman" w:cs="Times New Roman"/>
        </w:rPr>
      </w:pPr>
    </w:p>
    <w:p w:rsidR="00570BF7" w:rsidRPr="004316ED" w:rsidRDefault="00570BF7" w:rsidP="00570BF7">
      <w:pPr>
        <w:autoSpaceDE w:val="0"/>
        <w:autoSpaceDN w:val="0"/>
        <w:spacing w:before="346" w:after="0" w:line="382" w:lineRule="auto"/>
        <w:ind w:right="1440"/>
        <w:rPr>
          <w:rFonts w:ascii="Times New Roman" w:eastAsia="Times New Roman" w:hAnsi="Times New Roman"/>
          <w:b/>
          <w:color w:val="000000"/>
          <w:sz w:val="24"/>
        </w:rPr>
      </w:pPr>
    </w:p>
    <w:p w:rsidR="00570BF7" w:rsidRPr="004316ED" w:rsidRDefault="00570BF7" w:rsidP="00570BF7">
      <w:pPr>
        <w:rPr>
          <w:rFonts w:ascii="Times New Roman" w:hAnsi="Times New Roman" w:cs="Times New Roman"/>
        </w:rPr>
      </w:pPr>
    </w:p>
    <w:p w:rsidR="00570BF7" w:rsidRPr="004316ED" w:rsidRDefault="00570BF7" w:rsidP="00570BF7">
      <w:pPr>
        <w:rPr>
          <w:rFonts w:ascii="Times New Roman" w:hAnsi="Times New Roman" w:cs="Times New Roman"/>
        </w:rPr>
      </w:pPr>
    </w:p>
    <w:p w:rsidR="008A5B0A" w:rsidRPr="004316ED" w:rsidRDefault="008A5B0A" w:rsidP="00570BF7">
      <w:pPr>
        <w:rPr>
          <w:rFonts w:ascii="Times New Roman" w:hAnsi="Times New Roman" w:cs="Times New Roman"/>
        </w:rPr>
        <w:sectPr w:rsidR="008A5B0A" w:rsidRPr="004316E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A5B0A" w:rsidRPr="004316ED" w:rsidRDefault="008A5B0A">
      <w:pPr>
        <w:autoSpaceDE w:val="0"/>
        <w:autoSpaceDN w:val="0"/>
        <w:spacing w:after="78" w:line="220" w:lineRule="exact"/>
      </w:pPr>
    </w:p>
    <w:p w:rsidR="00996626" w:rsidRDefault="007404BA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C1330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</w:p>
    <w:p w:rsidR="00996626" w:rsidRPr="00996626" w:rsidRDefault="00996626" w:rsidP="0099662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996626">
        <w:rPr>
          <w:rFonts w:ascii="Times New Roman" w:eastAsia="Times New Roman" w:hAnsi="Times New Roman"/>
          <w:color w:val="000000"/>
          <w:sz w:val="24"/>
          <w:lang w:val="ru-RU"/>
        </w:rPr>
        <w:t>Ноутбук</w:t>
      </w:r>
    </w:p>
    <w:p w:rsidR="00996626" w:rsidRPr="00996626" w:rsidRDefault="00996626" w:rsidP="0099662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996626">
        <w:rPr>
          <w:rFonts w:ascii="Times New Roman" w:eastAsia="Times New Roman" w:hAnsi="Times New Roman"/>
          <w:color w:val="000000"/>
          <w:sz w:val="24"/>
          <w:lang w:val="ru-RU"/>
        </w:rPr>
        <w:t>Проектор</w:t>
      </w:r>
    </w:p>
    <w:p w:rsidR="00996626" w:rsidRPr="00996626" w:rsidRDefault="00996626" w:rsidP="0099662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996626">
        <w:rPr>
          <w:rFonts w:ascii="Times New Roman" w:eastAsia="Times New Roman" w:hAnsi="Times New Roman"/>
          <w:color w:val="000000"/>
          <w:sz w:val="24"/>
          <w:lang w:val="ru-RU"/>
        </w:rPr>
        <w:t>Классная доска</w:t>
      </w:r>
    </w:p>
    <w:p w:rsidR="008A5B0A" w:rsidRDefault="007404BA" w:rsidP="00996626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C13306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 И ПРАКТИЧЕСКИХ РАБОТ</w:t>
      </w:r>
    </w:p>
    <w:p w:rsidR="00996626" w:rsidRPr="00996626" w:rsidRDefault="00996626" w:rsidP="0099662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996626">
        <w:rPr>
          <w:rFonts w:ascii="Times New Roman" w:eastAsia="Times New Roman" w:hAnsi="Times New Roman"/>
          <w:color w:val="000000"/>
          <w:sz w:val="24"/>
          <w:lang w:val="ru-RU"/>
        </w:rPr>
        <w:t>Ноутбук</w:t>
      </w:r>
    </w:p>
    <w:p w:rsidR="00996626" w:rsidRPr="00996626" w:rsidRDefault="00996626" w:rsidP="0099662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996626">
        <w:rPr>
          <w:rFonts w:ascii="Times New Roman" w:eastAsia="Times New Roman" w:hAnsi="Times New Roman"/>
          <w:color w:val="000000"/>
          <w:sz w:val="24"/>
          <w:lang w:val="ru-RU"/>
        </w:rPr>
        <w:t>Проектор</w:t>
      </w:r>
    </w:p>
    <w:p w:rsidR="00996626" w:rsidRPr="00996626" w:rsidRDefault="00996626" w:rsidP="0099662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996626">
        <w:rPr>
          <w:rFonts w:ascii="Times New Roman" w:eastAsia="Times New Roman" w:hAnsi="Times New Roman"/>
          <w:color w:val="000000"/>
          <w:sz w:val="24"/>
          <w:lang w:val="ru-RU"/>
        </w:rPr>
        <w:t>Классная доска</w:t>
      </w:r>
    </w:p>
    <w:p w:rsidR="00996626" w:rsidRDefault="00996626" w:rsidP="00996626">
      <w:pPr>
        <w:spacing w:after="0" w:line="240" w:lineRule="auto"/>
        <w:rPr>
          <w:lang w:val="ru-RU"/>
        </w:rPr>
      </w:pPr>
      <w:r>
        <w:rPr>
          <w:lang w:val="ru-RU"/>
        </w:rPr>
        <w:t>Модель часов</w:t>
      </w:r>
    </w:p>
    <w:p w:rsidR="00996626" w:rsidRDefault="00996626" w:rsidP="00996626">
      <w:pPr>
        <w:spacing w:after="0" w:line="240" w:lineRule="auto"/>
        <w:rPr>
          <w:lang w:val="ru-RU"/>
        </w:rPr>
      </w:pPr>
      <w:r>
        <w:rPr>
          <w:lang w:val="ru-RU"/>
        </w:rPr>
        <w:t>Счетный материал</w:t>
      </w:r>
    </w:p>
    <w:p w:rsidR="00996626" w:rsidRPr="00C13306" w:rsidRDefault="00996626" w:rsidP="00996626">
      <w:pPr>
        <w:spacing w:after="0" w:line="240" w:lineRule="auto"/>
        <w:rPr>
          <w:lang w:val="ru-RU"/>
        </w:rPr>
        <w:sectPr w:rsidR="00996626" w:rsidRPr="00C1330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>
        <w:rPr>
          <w:lang w:val="ru-RU"/>
        </w:rPr>
        <w:t>Наглядное пособие</w:t>
      </w:r>
    </w:p>
    <w:p w:rsidR="007404BA" w:rsidRPr="00C13306" w:rsidRDefault="007404BA">
      <w:pPr>
        <w:rPr>
          <w:lang w:val="ru-RU"/>
        </w:rPr>
      </w:pPr>
    </w:p>
    <w:sectPr w:rsidR="007404BA" w:rsidRPr="00C1330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1DC3036"/>
    <w:multiLevelType w:val="multilevel"/>
    <w:tmpl w:val="7040C0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2D781145"/>
    <w:multiLevelType w:val="multilevel"/>
    <w:tmpl w:val="24786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4A7CF6"/>
    <w:multiLevelType w:val="multilevel"/>
    <w:tmpl w:val="2884C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F86EB1"/>
    <w:multiLevelType w:val="multilevel"/>
    <w:tmpl w:val="B396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D0792"/>
    <w:rsid w:val="0029639D"/>
    <w:rsid w:val="002E05DF"/>
    <w:rsid w:val="00326F90"/>
    <w:rsid w:val="003C452D"/>
    <w:rsid w:val="004316ED"/>
    <w:rsid w:val="0043349B"/>
    <w:rsid w:val="0044051B"/>
    <w:rsid w:val="00570BF7"/>
    <w:rsid w:val="006720B9"/>
    <w:rsid w:val="007404BA"/>
    <w:rsid w:val="007E2B37"/>
    <w:rsid w:val="008A5B0A"/>
    <w:rsid w:val="008E3104"/>
    <w:rsid w:val="00951F17"/>
    <w:rsid w:val="00996626"/>
    <w:rsid w:val="00AA1D8D"/>
    <w:rsid w:val="00B07D97"/>
    <w:rsid w:val="00B47730"/>
    <w:rsid w:val="00C13306"/>
    <w:rsid w:val="00CB0664"/>
    <w:rsid w:val="00E66A22"/>
    <w:rsid w:val="00F55D8D"/>
    <w:rsid w:val="00F6529D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951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951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951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951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2C5C3E-0E6E-4221-AD90-1300214C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7214</Words>
  <Characters>41120</Characters>
  <Application>Microsoft Office Word</Application>
  <DocSecurity>0</DocSecurity>
  <Lines>342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48238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Алсу</cp:lastModifiedBy>
  <cp:revision>21</cp:revision>
  <dcterms:created xsi:type="dcterms:W3CDTF">2013-12-23T23:15:00Z</dcterms:created>
  <dcterms:modified xsi:type="dcterms:W3CDTF">2023-01-31T13:00:00Z</dcterms:modified>
  <cp:category/>
</cp:coreProperties>
</file>